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8" w:rsidRPr="00C90972" w:rsidRDefault="00600708" w:rsidP="00600708">
      <w:pPr>
        <w:spacing w:line="0" w:lineRule="atLeast"/>
        <w:ind w:left="2384"/>
        <w:rPr>
          <w:rFonts w:ascii="Times New Roman" w:eastAsia="Cambria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AFE828" wp14:editId="336A302E">
            <wp:simplePos x="0" y="0"/>
            <wp:positionH relativeFrom="page">
              <wp:posOffset>5623560</wp:posOffset>
            </wp:positionH>
            <wp:positionV relativeFrom="page">
              <wp:posOffset>422275</wp:posOffset>
            </wp:positionV>
            <wp:extent cx="705485" cy="8058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972">
        <w:rPr>
          <w:rFonts w:ascii="Times New Roman" w:eastAsia="Cambria" w:hAnsi="Times New Roman" w:cs="Times New Roman"/>
          <w:b/>
          <w:sz w:val="24"/>
        </w:rPr>
        <w:t>PRZEDMIOTOWE  ZASADY OCENIANIA</w:t>
      </w:r>
    </w:p>
    <w:p w:rsidR="00600708" w:rsidRPr="00C90972" w:rsidRDefault="00600708" w:rsidP="00600708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600708" w:rsidRPr="00C90972" w:rsidRDefault="00600708" w:rsidP="00600708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</w:rPr>
        <w:t xml:space="preserve">   Z  WIEDZY O SPOŁECZEŃSTWIE</w:t>
      </w:r>
      <w:r w:rsidRPr="00C90972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600708" w:rsidRPr="00C90972" w:rsidRDefault="00600708" w:rsidP="00600708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</w:p>
    <w:p w:rsidR="00600708" w:rsidRPr="00C90972" w:rsidRDefault="00600708" w:rsidP="00600708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 xml:space="preserve">                         KLASA V</w:t>
      </w:r>
      <w:r>
        <w:rPr>
          <w:rFonts w:ascii="Times New Roman" w:eastAsia="Cambria" w:hAnsi="Times New Roman" w:cs="Times New Roman"/>
          <w:b/>
          <w:sz w:val="24"/>
        </w:rPr>
        <w:t>III</w:t>
      </w:r>
    </w:p>
    <w:p w:rsidR="00600708" w:rsidRPr="00C90972" w:rsidRDefault="00600708" w:rsidP="0060070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BC7330D" wp14:editId="73FE2122">
            <wp:simplePos x="0" y="0"/>
            <wp:positionH relativeFrom="column">
              <wp:posOffset>-17780</wp:posOffset>
            </wp:positionH>
            <wp:positionV relativeFrom="paragraph">
              <wp:posOffset>102870</wp:posOffset>
            </wp:positionV>
            <wp:extent cx="579882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708" w:rsidRPr="00C90972" w:rsidRDefault="00600708" w:rsidP="00600708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600708" w:rsidRPr="00C90972" w:rsidRDefault="00600708" w:rsidP="00600708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>SZKOŁA PODSTAWOWA NR 17 W TORUNIU</w:t>
      </w:r>
    </w:p>
    <w:p w:rsidR="00600708" w:rsidRDefault="00600708" w:rsidP="00600708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</w:t>
      </w:r>
    </w:p>
    <w:p w:rsidR="00600708" w:rsidRDefault="00600708" w:rsidP="0060070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00708" w:rsidRDefault="00600708" w:rsidP="00600708">
      <w:pPr>
        <w:spacing w:line="0" w:lineRule="atLeast"/>
        <w:ind w:left="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 Przedmiotowe Zasady Oceniania opracowano w oparciu o:</w:t>
      </w:r>
    </w:p>
    <w:p w:rsidR="00600708" w:rsidRPr="00707DBD" w:rsidRDefault="00600708" w:rsidP="00600708">
      <w:pPr>
        <w:spacing w:line="200" w:lineRule="exact"/>
        <w:rPr>
          <w:rFonts w:ascii="Times New Roman" w:eastAsia="Times New Roman" w:hAnsi="Times New Roman"/>
          <w:sz w:val="24"/>
          <w:u w:val="single"/>
        </w:rPr>
      </w:pPr>
    </w:p>
    <w:p w:rsidR="00600708" w:rsidRDefault="00600708" w:rsidP="00600708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00708" w:rsidRDefault="00600708" w:rsidP="00600708">
      <w:pPr>
        <w:numPr>
          <w:ilvl w:val="0"/>
          <w:numId w:val="1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Program nauczania:</w:t>
      </w:r>
    </w:p>
    <w:p w:rsidR="00600708" w:rsidRDefault="00600708" w:rsidP="00600708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600708" w:rsidRDefault="00163A95" w:rsidP="00600708">
      <w:pPr>
        <w:spacing w:line="350" w:lineRule="auto"/>
        <w:ind w:left="901" w:right="1460" w:hanging="1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„Dziś i jutro</w:t>
      </w:r>
      <w:r w:rsidR="00600708">
        <w:rPr>
          <w:rFonts w:ascii="Times New Roman" w:eastAsia="Times New Roman" w:hAnsi="Times New Roman"/>
          <w:sz w:val="24"/>
        </w:rPr>
        <w:t>”. Prog</w:t>
      </w:r>
      <w:r>
        <w:rPr>
          <w:rFonts w:ascii="Times New Roman" w:eastAsia="Times New Roman" w:hAnsi="Times New Roman"/>
          <w:sz w:val="24"/>
        </w:rPr>
        <w:t>ram nauczania wiedzy o społeczeństwie w szkole</w:t>
      </w:r>
      <w:r w:rsidR="00600708">
        <w:rPr>
          <w:rFonts w:ascii="Times New Roman" w:eastAsia="Times New Roman" w:hAnsi="Times New Roman"/>
          <w:sz w:val="24"/>
        </w:rPr>
        <w:t xml:space="preserve"> podstawowej.</w:t>
      </w:r>
    </w:p>
    <w:p w:rsidR="00600708" w:rsidRDefault="00600708" w:rsidP="0060070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00708" w:rsidRPr="00196184" w:rsidRDefault="00600708" w:rsidP="00600708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Wewnątrzszkolne Zasady Oceniania.</w:t>
      </w:r>
    </w:p>
    <w:p w:rsidR="00196184" w:rsidRPr="00851D59" w:rsidRDefault="00196184" w:rsidP="00571ABA">
      <w:pPr>
        <w:tabs>
          <w:tab w:val="left" w:pos="721"/>
        </w:tabs>
        <w:spacing w:line="0" w:lineRule="atLeast"/>
        <w:ind w:left="721"/>
        <w:rPr>
          <w:rFonts w:ascii="Symbol" w:eastAsia="Symbol" w:hAnsi="Symbol"/>
          <w:sz w:val="24"/>
        </w:rPr>
      </w:pPr>
    </w:p>
    <w:p w:rsidR="00851D59" w:rsidRDefault="00851D59" w:rsidP="00851D59">
      <w:pPr>
        <w:tabs>
          <w:tab w:val="left" w:pos="721"/>
        </w:tabs>
        <w:spacing w:line="0" w:lineRule="atLeast"/>
        <w:ind w:left="721"/>
        <w:rPr>
          <w:rFonts w:ascii="Symbol" w:eastAsia="Symbol" w:hAnsi="Symbol"/>
          <w:sz w:val="24"/>
        </w:rPr>
      </w:pPr>
    </w:p>
    <w:p w:rsidR="00851D59" w:rsidRDefault="00851D59" w:rsidP="00851D59">
      <w:pPr>
        <w:numPr>
          <w:ilvl w:val="0"/>
          <w:numId w:val="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Cele przedmiotowych zasad oceniania.</w:t>
      </w:r>
    </w:p>
    <w:p w:rsidR="00851D59" w:rsidRDefault="00851D59" w:rsidP="00851D59">
      <w:pPr>
        <w:spacing w:line="200" w:lineRule="exact"/>
        <w:rPr>
          <w:rFonts w:ascii="Times New Roman" w:eastAsia="Times New Roman" w:hAnsi="Times New Roman"/>
          <w:b/>
          <w:i/>
          <w:sz w:val="24"/>
        </w:rPr>
      </w:pPr>
    </w:p>
    <w:p w:rsidR="00851D59" w:rsidRDefault="00851D59" w:rsidP="00851D59">
      <w:pPr>
        <w:spacing w:line="345" w:lineRule="exact"/>
        <w:rPr>
          <w:rFonts w:ascii="Times New Roman" w:eastAsia="Times New Roman" w:hAnsi="Times New Roman"/>
          <w:b/>
          <w:i/>
          <w:sz w:val="24"/>
        </w:rPr>
      </w:pPr>
    </w:p>
    <w:p w:rsidR="00851D59" w:rsidRDefault="00851D59" w:rsidP="00851D59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Sprawdzenie poziomu opanowania wiedzy i zdobytych umiejętności.</w:t>
      </w:r>
    </w:p>
    <w:p w:rsidR="00851D59" w:rsidRDefault="00851D59" w:rsidP="00851D59">
      <w:pPr>
        <w:spacing w:line="138" w:lineRule="exact"/>
        <w:rPr>
          <w:rFonts w:ascii="Symbol" w:eastAsia="Symbol" w:hAnsi="Symbol"/>
          <w:sz w:val="24"/>
        </w:rPr>
      </w:pPr>
    </w:p>
    <w:p w:rsidR="00851D59" w:rsidRDefault="00851D59" w:rsidP="00851D59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Mobilizowanie ucznia do dalszej pracy.</w:t>
      </w:r>
    </w:p>
    <w:p w:rsidR="00851D59" w:rsidRDefault="00851D59" w:rsidP="00851D59">
      <w:pPr>
        <w:spacing w:line="137" w:lineRule="exact"/>
        <w:rPr>
          <w:rFonts w:ascii="Symbol" w:eastAsia="Symbol" w:hAnsi="Symbol"/>
          <w:sz w:val="24"/>
        </w:rPr>
      </w:pPr>
    </w:p>
    <w:p w:rsidR="00851D59" w:rsidRDefault="00851D59" w:rsidP="00851D59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Stymulowanie rozwoju ucznia.</w:t>
      </w:r>
    </w:p>
    <w:p w:rsidR="00851D59" w:rsidRDefault="00851D59" w:rsidP="00851D59">
      <w:pPr>
        <w:spacing w:line="165" w:lineRule="exact"/>
        <w:rPr>
          <w:rFonts w:ascii="Symbol" w:eastAsia="Symbol" w:hAnsi="Symbol"/>
          <w:sz w:val="24"/>
        </w:rPr>
      </w:pPr>
    </w:p>
    <w:p w:rsidR="00851D59" w:rsidRDefault="00851D59" w:rsidP="00B6562D">
      <w:pPr>
        <w:numPr>
          <w:ilvl w:val="1"/>
          <w:numId w:val="2"/>
        </w:numPr>
        <w:tabs>
          <w:tab w:val="left" w:pos="721"/>
        </w:tabs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Dostarczanie rodzicom i nauczycielom informacji o postępach, trudnościach, specjalnych uzdolnieniach ucznia.</w:t>
      </w:r>
    </w:p>
    <w:p w:rsidR="00851D59" w:rsidRDefault="00851D59" w:rsidP="00B6562D">
      <w:pPr>
        <w:rPr>
          <w:rFonts w:ascii="Symbol" w:eastAsia="Symbol" w:hAnsi="Symbol"/>
          <w:sz w:val="24"/>
        </w:rPr>
      </w:pPr>
    </w:p>
    <w:p w:rsidR="00851D59" w:rsidRPr="00B97404" w:rsidRDefault="00851D59" w:rsidP="00B6562D">
      <w:pPr>
        <w:numPr>
          <w:ilvl w:val="1"/>
          <w:numId w:val="2"/>
        </w:numPr>
        <w:tabs>
          <w:tab w:val="left" w:pos="721"/>
        </w:tabs>
        <w:ind w:left="721" w:hanging="361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Diagnozowanie poziomu nauczania.</w:t>
      </w:r>
    </w:p>
    <w:p w:rsidR="00B97404" w:rsidRDefault="00B97404" w:rsidP="00B97404">
      <w:pPr>
        <w:pStyle w:val="Akapitzlist"/>
        <w:rPr>
          <w:rFonts w:ascii="Symbol" w:eastAsia="Symbol" w:hAnsi="Symbol"/>
          <w:sz w:val="24"/>
        </w:rPr>
      </w:pPr>
    </w:p>
    <w:p w:rsidR="00B97404" w:rsidRDefault="00B97404" w:rsidP="00B97404">
      <w:pPr>
        <w:tabs>
          <w:tab w:val="left" w:pos="721"/>
        </w:tabs>
        <w:ind w:left="721"/>
        <w:rPr>
          <w:rFonts w:ascii="Symbol" w:eastAsia="Symbol" w:hAnsi="Symbol"/>
          <w:sz w:val="24"/>
        </w:rPr>
      </w:pPr>
    </w:p>
    <w:p w:rsidR="00851D59" w:rsidRDefault="00851D59" w:rsidP="00851D59">
      <w:pPr>
        <w:spacing w:line="200" w:lineRule="exact"/>
        <w:rPr>
          <w:rFonts w:ascii="Symbol" w:eastAsia="Symbol" w:hAnsi="Symbol"/>
          <w:sz w:val="24"/>
        </w:rPr>
      </w:pPr>
    </w:p>
    <w:p w:rsidR="0083615A" w:rsidRPr="0083615A" w:rsidRDefault="0083615A" w:rsidP="0083615A">
      <w:pPr>
        <w:numPr>
          <w:ilvl w:val="0"/>
          <w:numId w:val="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b/>
          <w:i/>
          <w:sz w:val="24"/>
        </w:rPr>
      </w:pPr>
      <w:r w:rsidRPr="0083615A">
        <w:rPr>
          <w:rFonts w:ascii="Times New Roman" w:eastAsia="Times New Roman" w:hAnsi="Times New Roman"/>
          <w:b/>
          <w:i/>
          <w:sz w:val="24"/>
        </w:rPr>
        <w:t>Cele edukacyjne.</w:t>
      </w:r>
    </w:p>
    <w:p w:rsidR="00196184" w:rsidRDefault="00196184" w:rsidP="00196184">
      <w:pPr>
        <w:spacing w:line="1" w:lineRule="exact"/>
        <w:rPr>
          <w:i/>
          <w:sz w:val="22"/>
        </w:rPr>
      </w:pPr>
    </w:p>
    <w:p w:rsidR="00196184" w:rsidRPr="00B6562D" w:rsidRDefault="00196184" w:rsidP="00196184">
      <w:pPr>
        <w:spacing w:line="349" w:lineRule="exact"/>
        <w:rPr>
          <w:rFonts w:ascii="Times New Roman" w:eastAsia="Times New Roman" w:hAnsi="Times New Roman" w:cs="Times New Roman"/>
        </w:rPr>
      </w:pPr>
    </w:p>
    <w:p w:rsidR="000E0A94" w:rsidRDefault="00B6562D" w:rsidP="00F82C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62D">
        <w:rPr>
          <w:rFonts w:ascii="Times New Roman" w:hAnsi="Times New Roman" w:cs="Times New Roman"/>
          <w:sz w:val="24"/>
          <w:szCs w:val="24"/>
        </w:rPr>
        <w:t>Zainteresowanie uczniów</w:t>
      </w:r>
      <w:r w:rsidR="009B40BB">
        <w:rPr>
          <w:rFonts w:ascii="Times New Roman" w:hAnsi="Times New Roman" w:cs="Times New Roman"/>
          <w:sz w:val="24"/>
          <w:szCs w:val="24"/>
        </w:rPr>
        <w:t xml:space="preserve"> postawą świadomego obywatela</w:t>
      </w:r>
      <w:r w:rsidR="00A27584">
        <w:rPr>
          <w:rFonts w:ascii="Times New Roman" w:hAnsi="Times New Roman" w:cs="Times New Roman"/>
          <w:sz w:val="24"/>
          <w:szCs w:val="24"/>
        </w:rPr>
        <w:t xml:space="preserve"> RP</w:t>
      </w:r>
      <w:r w:rsidR="009B40BB">
        <w:rPr>
          <w:rFonts w:ascii="Times New Roman" w:hAnsi="Times New Roman" w:cs="Times New Roman"/>
          <w:sz w:val="24"/>
          <w:szCs w:val="24"/>
        </w:rPr>
        <w:t>,</w:t>
      </w:r>
      <w:r w:rsidR="0030110F">
        <w:rPr>
          <w:rFonts w:ascii="Times New Roman" w:hAnsi="Times New Roman" w:cs="Times New Roman"/>
          <w:sz w:val="24"/>
          <w:szCs w:val="24"/>
        </w:rPr>
        <w:t xml:space="preserve"> odpowiedzialnego za swoje wybory, czyny i postawy</w:t>
      </w:r>
      <w:r w:rsidR="004C4E26">
        <w:rPr>
          <w:rFonts w:ascii="Times New Roman" w:hAnsi="Times New Roman" w:cs="Times New Roman"/>
          <w:sz w:val="24"/>
          <w:szCs w:val="24"/>
        </w:rPr>
        <w:t>,</w:t>
      </w:r>
      <w:r w:rsidR="009B40BB">
        <w:rPr>
          <w:rFonts w:ascii="Times New Roman" w:hAnsi="Times New Roman" w:cs="Times New Roman"/>
          <w:sz w:val="24"/>
          <w:szCs w:val="24"/>
        </w:rPr>
        <w:t xml:space="preserve"> troszczącego się o życie i dobro zarówno swoje</w:t>
      </w:r>
      <w:r w:rsidR="004C4E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0BB">
        <w:rPr>
          <w:rFonts w:ascii="Times New Roman" w:hAnsi="Times New Roman" w:cs="Times New Roman"/>
          <w:sz w:val="24"/>
          <w:szCs w:val="24"/>
        </w:rPr>
        <w:t xml:space="preserve"> i swoich bliskich, jak również lokalnej i regionalnej społeczności oraz społeczności etnicznej i państwa.</w:t>
      </w:r>
    </w:p>
    <w:p w:rsidR="00E539B1" w:rsidRDefault="00E539B1" w:rsidP="00F82C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Pr="00096E07">
        <w:rPr>
          <w:rFonts w:ascii="Times New Roman" w:hAnsi="Times New Roman" w:cs="Times New Roman"/>
          <w:sz w:val="24"/>
          <w:szCs w:val="24"/>
        </w:rPr>
        <w:t>wiedzy niezbędnej do rozumienia podstawowych procesów społecznych, kulturowych i politycznych zachodzących w Polsce i na świecie;</w:t>
      </w:r>
    </w:p>
    <w:p w:rsidR="00B6562D" w:rsidRDefault="00B6562D" w:rsidP="00F82C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wiedzy o funkcjonowaniu społeczeństwa, procedurach demokratycznych, zasadach ustroju Rzeczpospolitej Polskiej oraz prawach</w:t>
      </w:r>
      <w:r w:rsidR="009B40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wolnościach człowieka i obywatela.</w:t>
      </w:r>
    </w:p>
    <w:p w:rsidR="00B6562D" w:rsidRDefault="00B6562D" w:rsidP="00F82C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zrozumieniu jak funkcjonuje współczesny świat, środki masowego przekazu</w:t>
      </w:r>
      <w:r w:rsidR="006875F9">
        <w:rPr>
          <w:rFonts w:ascii="Times New Roman" w:hAnsi="Times New Roman" w:cs="Times New Roman"/>
          <w:sz w:val="24"/>
          <w:szCs w:val="24"/>
        </w:rPr>
        <w:t>, w jaki sposób m</w:t>
      </w:r>
      <w:r w:rsidR="00E539B1">
        <w:rPr>
          <w:rFonts w:ascii="Times New Roman" w:hAnsi="Times New Roman" w:cs="Times New Roman"/>
          <w:sz w:val="24"/>
          <w:szCs w:val="24"/>
        </w:rPr>
        <w:t xml:space="preserve">ożna współtworzyć otaczającą </w:t>
      </w:r>
      <w:r w:rsidR="006875F9">
        <w:rPr>
          <w:rFonts w:ascii="Times New Roman" w:hAnsi="Times New Roman" w:cs="Times New Roman"/>
          <w:sz w:val="24"/>
          <w:szCs w:val="24"/>
        </w:rPr>
        <w:t>rzeczywistość.</w:t>
      </w:r>
    </w:p>
    <w:p w:rsidR="008B5B0E" w:rsidRDefault="008B5B0E" w:rsidP="00F82C0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Umożliwienie aktywnego i odpowiedzialnego włączenia się w życie klasy, szkoły, lokalnej społeczności, państwa</w:t>
      </w:r>
      <w:r w:rsidR="0018276F">
        <w:rPr>
          <w:rFonts w:ascii="Times New Roman" w:hAnsi="Times New Roman" w:cs="Times New Roman"/>
          <w:sz w:val="24"/>
          <w:szCs w:val="24"/>
        </w:rPr>
        <w:t>.</w:t>
      </w:r>
    </w:p>
    <w:p w:rsidR="00B6562D" w:rsidRDefault="00B6562D" w:rsidP="00F82C0B">
      <w:pPr>
        <w:numPr>
          <w:ilvl w:val="0"/>
          <w:numId w:val="4"/>
        </w:numPr>
        <w:tabs>
          <w:tab w:val="left" w:pos="241"/>
        </w:tabs>
        <w:spacing w:line="360" w:lineRule="auto"/>
        <w:ind w:righ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Rozwijanie poczucia przynależności do rodziny, społeczności lokalnej, grupy etnicznej, religijnej, narodu, państwa, społeczności europejskiej</w:t>
      </w:r>
      <w:r w:rsidR="001C58E9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 xml:space="preserve"> i światowej.</w:t>
      </w:r>
    </w:p>
    <w:p w:rsidR="009B40BB" w:rsidRDefault="009B40BB" w:rsidP="00F82C0B">
      <w:pPr>
        <w:numPr>
          <w:ilvl w:val="0"/>
          <w:numId w:val="4"/>
        </w:numPr>
        <w:tabs>
          <w:tab w:val="left" w:pos="241"/>
        </w:tabs>
        <w:spacing w:line="360" w:lineRule="auto"/>
        <w:ind w:righ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Kształtowanie</w:t>
      </w:r>
      <w:r w:rsidR="00E539B1">
        <w:rPr>
          <w:rFonts w:ascii="Times New Roman" w:eastAsia="Times New Roman" w:hAnsi="Times New Roman"/>
          <w:sz w:val="24"/>
        </w:rPr>
        <w:t xml:space="preserve"> własnej tożsamości, w tym</w:t>
      </w:r>
      <w:r>
        <w:rPr>
          <w:rFonts w:ascii="Times New Roman" w:eastAsia="Times New Roman" w:hAnsi="Times New Roman"/>
          <w:sz w:val="24"/>
        </w:rPr>
        <w:t xml:space="preserve"> </w:t>
      </w:r>
      <w:r w:rsidR="006875F9">
        <w:rPr>
          <w:rFonts w:ascii="Times New Roman" w:eastAsia="Times New Roman" w:hAnsi="Times New Roman"/>
          <w:sz w:val="24"/>
        </w:rPr>
        <w:t>postawy patriotycznej.</w:t>
      </w:r>
    </w:p>
    <w:p w:rsidR="00B6562D" w:rsidRDefault="00B6562D" w:rsidP="00B6562D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96E07" w:rsidRPr="00096E07" w:rsidRDefault="00096E07" w:rsidP="00096E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6E07" w:rsidRPr="00B97404" w:rsidRDefault="00A27584" w:rsidP="00F82C0B">
      <w:pPr>
        <w:numPr>
          <w:ilvl w:val="0"/>
          <w:numId w:val="4"/>
        </w:numPr>
        <w:tabs>
          <w:tab w:val="left" w:pos="364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27584">
        <w:rPr>
          <w:rFonts w:ascii="Times New Roman" w:hAnsi="Times New Roman" w:cs="Times New Roman"/>
          <w:sz w:val="24"/>
          <w:szCs w:val="24"/>
        </w:rPr>
        <w:t>K</w:t>
      </w:r>
      <w:r w:rsidR="00096E07" w:rsidRPr="00A27584">
        <w:rPr>
          <w:rFonts w:ascii="Times New Roman" w:hAnsi="Times New Roman" w:cs="Times New Roman"/>
          <w:sz w:val="24"/>
          <w:szCs w:val="24"/>
        </w:rPr>
        <w:t>ształtowanie wartości i postaw, które umożliwiają rozwój człowieka, stanowiących fundament polskiego dziedzictwa narodowego, budujących kapitał społeczny niezbędny do funkcjonowania współczesnego demokratycznego społeczeństwa.</w:t>
      </w:r>
    </w:p>
    <w:p w:rsidR="00B6562D" w:rsidRDefault="00B6562D" w:rsidP="00096E07">
      <w:pPr>
        <w:rPr>
          <w:rFonts w:ascii="Times New Roman" w:hAnsi="Times New Roman" w:cs="Times New Roman"/>
          <w:sz w:val="24"/>
          <w:szCs w:val="24"/>
        </w:rPr>
      </w:pPr>
    </w:p>
    <w:p w:rsidR="00BC7C3A" w:rsidRPr="00BC7C3A" w:rsidRDefault="00BC7C3A" w:rsidP="00BC7C3A">
      <w:pPr>
        <w:spacing w:line="0" w:lineRule="atLeast"/>
        <w:ind w:left="1"/>
        <w:rPr>
          <w:rFonts w:ascii="Times New Roman" w:eastAsia="Times New Roman" w:hAnsi="Times New Roman"/>
          <w:b/>
          <w:i/>
          <w:sz w:val="24"/>
        </w:rPr>
      </w:pPr>
      <w:r w:rsidRPr="00BC7C3A">
        <w:rPr>
          <w:rFonts w:ascii="Times New Roman" w:eastAsia="Times New Roman" w:hAnsi="Times New Roman"/>
          <w:b/>
          <w:i/>
          <w:sz w:val="24"/>
        </w:rPr>
        <w:t>4. Obszary aktywności podlegające ocenie.</w:t>
      </w:r>
    </w:p>
    <w:p w:rsidR="00BC7C3A" w:rsidRPr="00BC7C3A" w:rsidRDefault="00BC7C3A" w:rsidP="00BC7C3A">
      <w:pPr>
        <w:spacing w:line="200" w:lineRule="exact"/>
        <w:rPr>
          <w:rFonts w:ascii="Times New Roman" w:eastAsia="Times New Roman" w:hAnsi="Times New Roman"/>
        </w:rPr>
      </w:pPr>
    </w:p>
    <w:p w:rsidR="00BC7C3A" w:rsidRPr="00BC7C3A" w:rsidRDefault="00BC7C3A" w:rsidP="00BC7C3A">
      <w:pPr>
        <w:spacing w:line="348" w:lineRule="exact"/>
        <w:rPr>
          <w:rFonts w:ascii="Times New Roman" w:eastAsia="Times New Roman" w:hAnsi="Times New Roman"/>
        </w:rPr>
      </w:pPr>
    </w:p>
    <w:p w:rsidR="00BC7C3A" w:rsidRPr="00BC7C3A" w:rsidRDefault="00BC7C3A" w:rsidP="00BC7C3A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lekcjach WOS </w:t>
      </w:r>
      <w:r w:rsidRPr="00BC7C3A">
        <w:rPr>
          <w:rFonts w:ascii="Times New Roman" w:eastAsia="Times New Roman" w:hAnsi="Times New Roman"/>
          <w:sz w:val="24"/>
        </w:rPr>
        <w:t>oceniane będą:</w:t>
      </w:r>
    </w:p>
    <w:p w:rsidR="00BC7C3A" w:rsidRPr="00BC7C3A" w:rsidRDefault="00BC7C3A" w:rsidP="00BC7C3A">
      <w:pPr>
        <w:spacing w:line="127" w:lineRule="exact"/>
        <w:rPr>
          <w:rFonts w:ascii="Symbol" w:eastAsia="Symbol" w:hAnsi="Symbol"/>
          <w:sz w:val="28"/>
        </w:rPr>
      </w:pP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czytanie ze zrozumieniem (tekstu z podręcznika),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analiza prostego tekstu źródłowego,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 xml:space="preserve">umiejętność łączenia faktów, myślenia przyczynowo – skutkowego, </w:t>
      </w:r>
      <w:r>
        <w:rPr>
          <w:rFonts w:ascii="Times New Roman" w:eastAsia="Times New Roman" w:hAnsi="Times New Roman"/>
          <w:sz w:val="24"/>
        </w:rPr>
        <w:t xml:space="preserve">porównywania </w:t>
      </w:r>
      <w:r w:rsidRPr="00BC7C3A">
        <w:rPr>
          <w:rFonts w:ascii="Times New Roman" w:eastAsia="Times New Roman" w:hAnsi="Times New Roman"/>
          <w:sz w:val="24"/>
        </w:rPr>
        <w:t>ustrojów politycznych, społecznych i gospodarcz</w:t>
      </w:r>
      <w:r>
        <w:rPr>
          <w:rFonts w:ascii="Times New Roman" w:eastAsia="Times New Roman" w:hAnsi="Times New Roman"/>
          <w:sz w:val="24"/>
        </w:rPr>
        <w:t xml:space="preserve">ych </w:t>
      </w:r>
      <w:r w:rsidRPr="00BC7C3A">
        <w:rPr>
          <w:rFonts w:ascii="Times New Roman" w:eastAsia="Times New Roman" w:hAnsi="Times New Roman"/>
          <w:sz w:val="24"/>
        </w:rPr>
        <w:t>,</w:t>
      </w:r>
    </w:p>
    <w:p w:rsidR="007F2A44" w:rsidRPr="00A83786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wykorzystanie ilustracji, filmu, nagrania audio jako źródła informacji (dokonanie opisu w formie ustnej lub pisemnej),</w:t>
      </w:r>
    </w:p>
    <w:p w:rsidR="00B97404" w:rsidRPr="00B97404" w:rsidRDefault="007F2A44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7F2A44">
        <w:rPr>
          <w:rFonts w:ascii="Times New Roman" w:eastAsia="Symbol" w:hAnsi="Times New Roman" w:cs="Times New Roman"/>
          <w:sz w:val="24"/>
          <w:szCs w:val="24"/>
        </w:rPr>
        <w:t xml:space="preserve">wyszukanie informacji z </w:t>
      </w:r>
      <w:r w:rsidR="00A83786" w:rsidRPr="007F2A44">
        <w:rPr>
          <w:rFonts w:ascii="Times New Roman" w:eastAsia="Symbol" w:hAnsi="Times New Roman" w:cs="Times New Roman"/>
          <w:sz w:val="24"/>
          <w:szCs w:val="24"/>
        </w:rPr>
        <w:t>różnych</w:t>
      </w:r>
      <w:r w:rsidRPr="007F2A44">
        <w:rPr>
          <w:rFonts w:ascii="Times New Roman" w:eastAsia="Symbol" w:hAnsi="Times New Roman" w:cs="Times New Roman"/>
          <w:sz w:val="24"/>
          <w:szCs w:val="24"/>
        </w:rPr>
        <w:t xml:space="preserve"> źródeł</w:t>
      </w:r>
      <w:r>
        <w:rPr>
          <w:rFonts w:ascii="Times New Roman" w:eastAsia="Symbol" w:hAnsi="Times New Roman" w:cs="Times New Roman"/>
          <w:sz w:val="24"/>
          <w:szCs w:val="24"/>
        </w:rPr>
        <w:t>,</w:t>
      </w:r>
      <w:r w:rsidR="00126DDB"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BC7C3A" w:rsidRPr="00BC7C3A" w:rsidRDefault="00126DDB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>
        <w:rPr>
          <w:rFonts w:ascii="Times New Roman" w:eastAsia="Symbol" w:hAnsi="Times New Roman" w:cs="Times New Roman"/>
          <w:sz w:val="24"/>
          <w:szCs w:val="24"/>
        </w:rPr>
        <w:t>tworzenie informacji,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wypowiedzi ustne,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wypowie</w:t>
      </w:r>
      <w:r>
        <w:rPr>
          <w:rFonts w:ascii="Times New Roman" w:eastAsia="Times New Roman" w:hAnsi="Times New Roman"/>
          <w:sz w:val="24"/>
        </w:rPr>
        <w:t>dzi pisemne</w:t>
      </w:r>
      <w:r w:rsidR="007F2A44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sprawdziany pisemne (testy, sprawdziany, kartkówki),</w:t>
      </w:r>
    </w:p>
    <w:p w:rsidR="00A83786" w:rsidRPr="00A83786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zaangażowanie i wkład pracy ucznia,</w:t>
      </w:r>
    </w:p>
    <w:p w:rsidR="00B97404" w:rsidRPr="00B97404" w:rsidRDefault="00A83786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A83786">
        <w:rPr>
          <w:rFonts w:ascii="Times New Roman" w:eastAsia="Symbol" w:hAnsi="Times New Roman" w:cs="Times New Roman"/>
          <w:sz w:val="24"/>
          <w:szCs w:val="24"/>
        </w:rPr>
        <w:t>zabieranie głosu w czasie dyskusji</w:t>
      </w:r>
      <w:r w:rsidR="00126DDB">
        <w:rPr>
          <w:rFonts w:ascii="Times New Roman" w:eastAsia="Symbol" w:hAnsi="Times New Roman" w:cs="Times New Roman"/>
          <w:sz w:val="24"/>
          <w:szCs w:val="24"/>
        </w:rPr>
        <w:t xml:space="preserve"> i debaty</w:t>
      </w:r>
      <w:r w:rsidRPr="00A83786">
        <w:rPr>
          <w:rFonts w:ascii="Times New Roman" w:eastAsia="Symbol" w:hAnsi="Times New Roman" w:cs="Times New Roman"/>
          <w:sz w:val="24"/>
          <w:szCs w:val="24"/>
        </w:rPr>
        <w:t xml:space="preserve">, </w:t>
      </w:r>
    </w:p>
    <w:p w:rsidR="00A83786" w:rsidRPr="00A83786" w:rsidRDefault="00A83786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A83786">
        <w:rPr>
          <w:rFonts w:ascii="Times New Roman" w:eastAsia="Symbol" w:hAnsi="Times New Roman" w:cs="Times New Roman"/>
          <w:sz w:val="24"/>
          <w:szCs w:val="24"/>
        </w:rPr>
        <w:t>formułowanie argumentów</w:t>
      </w:r>
      <w:r>
        <w:rPr>
          <w:rFonts w:ascii="Times New Roman" w:eastAsia="Symbol" w:hAnsi="Times New Roman" w:cs="Times New Roman"/>
          <w:sz w:val="24"/>
          <w:szCs w:val="24"/>
        </w:rPr>
        <w:t>,</w:t>
      </w:r>
    </w:p>
    <w:p w:rsidR="0086404F" w:rsidRPr="00A83786" w:rsidRDefault="00FA6FCF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86404F">
        <w:rPr>
          <w:rFonts w:ascii="Times New Roman" w:eastAsia="Symbol" w:hAnsi="Times New Roman" w:cs="Times New Roman"/>
          <w:sz w:val="24"/>
          <w:szCs w:val="24"/>
        </w:rPr>
        <w:t>czytanie mapy i korzystanie z atlasu</w:t>
      </w:r>
      <w:r w:rsidR="0086404F">
        <w:rPr>
          <w:rFonts w:ascii="Times New Roman" w:eastAsia="Symbol" w:hAnsi="Times New Roman" w:cs="Times New Roman"/>
          <w:sz w:val="24"/>
          <w:szCs w:val="24"/>
        </w:rPr>
        <w:t>,</w:t>
      </w:r>
    </w:p>
    <w:p w:rsidR="00BC7C3A" w:rsidRPr="00BC7C3A" w:rsidRDefault="0086404F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>
        <w:rPr>
          <w:rFonts w:ascii="Times New Roman" w:eastAsia="Symbol" w:hAnsi="Times New Roman" w:cs="Times New Roman"/>
          <w:sz w:val="24"/>
          <w:szCs w:val="24"/>
        </w:rPr>
        <w:t>udział w projektach edukacyjnych,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dział w konkursach </w:t>
      </w:r>
      <w:r w:rsidRPr="00BC7C3A">
        <w:rPr>
          <w:rFonts w:ascii="Times New Roman" w:eastAsia="Times New Roman" w:hAnsi="Times New Roman"/>
          <w:sz w:val="24"/>
        </w:rPr>
        <w:t>,</w:t>
      </w:r>
    </w:p>
    <w:p w:rsidR="00BC7C3A" w:rsidRPr="00B97404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>praca w grupie rówieśniczej,</w:t>
      </w:r>
    </w:p>
    <w:p w:rsidR="00B97404" w:rsidRPr="00BC7C3A" w:rsidRDefault="00B97404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aktywność w czasie lekcji,</w:t>
      </w:r>
    </w:p>
    <w:p w:rsidR="00BC7C3A" w:rsidRPr="00BC7C3A" w:rsidRDefault="00BC7C3A" w:rsidP="00F82C0B">
      <w:pPr>
        <w:numPr>
          <w:ilvl w:val="1"/>
          <w:numId w:val="5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BC7C3A">
        <w:rPr>
          <w:rFonts w:ascii="Times New Roman" w:eastAsia="Times New Roman" w:hAnsi="Times New Roman"/>
          <w:sz w:val="24"/>
        </w:rPr>
        <w:t xml:space="preserve">prowadzenie zeszytu </w:t>
      </w:r>
      <w:r>
        <w:rPr>
          <w:rFonts w:ascii="Times New Roman" w:eastAsia="Times New Roman" w:hAnsi="Times New Roman"/>
          <w:sz w:val="24"/>
        </w:rPr>
        <w:t xml:space="preserve">przedmiotowego </w:t>
      </w:r>
      <w:r w:rsidRPr="00BC7C3A">
        <w:rPr>
          <w:rFonts w:ascii="Times New Roman" w:eastAsia="Times New Roman" w:hAnsi="Times New Roman"/>
          <w:sz w:val="24"/>
        </w:rPr>
        <w:t>.</w:t>
      </w:r>
    </w:p>
    <w:p w:rsidR="00BC7C3A" w:rsidRPr="00BC7C3A" w:rsidRDefault="00BC7C3A" w:rsidP="00BC7C3A">
      <w:pPr>
        <w:spacing w:line="200" w:lineRule="exact"/>
        <w:rPr>
          <w:rFonts w:ascii="Symbol" w:eastAsia="Symbol" w:hAnsi="Symbol"/>
          <w:sz w:val="28"/>
        </w:rPr>
      </w:pPr>
    </w:p>
    <w:p w:rsidR="004B72E2" w:rsidRPr="00955FE3" w:rsidRDefault="00955FE3" w:rsidP="00955FE3">
      <w:pPr>
        <w:tabs>
          <w:tab w:val="left" w:pos="241"/>
        </w:tabs>
        <w:spacing w:line="0" w:lineRule="atLeast"/>
        <w:rPr>
          <w:rFonts w:ascii="Times New Roman" w:eastAsia="Times New Roman" w:hAnsi="Times New Roman"/>
          <w:b/>
          <w:i/>
          <w:sz w:val="24"/>
        </w:rPr>
      </w:pPr>
      <w:r w:rsidRPr="00955FE3">
        <w:rPr>
          <w:rFonts w:ascii="Times New Roman" w:eastAsia="Times New Roman" w:hAnsi="Times New Roman"/>
          <w:b/>
          <w:i/>
          <w:sz w:val="24"/>
        </w:rPr>
        <w:lastRenderedPageBreak/>
        <w:t>5.</w:t>
      </w:r>
      <w:r w:rsidR="004B72E2" w:rsidRPr="00955FE3">
        <w:rPr>
          <w:rFonts w:ascii="Times New Roman" w:eastAsia="Times New Roman" w:hAnsi="Times New Roman"/>
          <w:b/>
          <w:i/>
          <w:sz w:val="24"/>
        </w:rPr>
        <w:t>Sprawdzanie i ocenianie osiągnięć uczniów.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48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1. Formy aktywności: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odpowiedzi ustne</w:t>
      </w:r>
    </w:p>
    <w:p w:rsidR="00955FE3" w:rsidRPr="004B72E2" w:rsidRDefault="00955FE3" w:rsidP="00955FE3">
      <w:pPr>
        <w:spacing w:line="127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samodzielna praca na lekcji</w:t>
      </w:r>
    </w:p>
    <w:p w:rsidR="00955FE3" w:rsidRPr="004B72E2" w:rsidRDefault="00955FE3" w:rsidP="00955FE3">
      <w:pPr>
        <w:spacing w:line="129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praca domowa (krótko lub długoterminowe)</w:t>
      </w:r>
    </w:p>
    <w:p w:rsidR="00955FE3" w:rsidRPr="004B72E2" w:rsidRDefault="00955FE3" w:rsidP="00955FE3">
      <w:pPr>
        <w:spacing w:line="127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zeszyt przedmiotowy</w:t>
      </w:r>
    </w:p>
    <w:p w:rsidR="00955FE3" w:rsidRPr="004B72E2" w:rsidRDefault="00955FE3" w:rsidP="00955FE3">
      <w:pPr>
        <w:spacing w:line="129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prace klasowe (testy)</w:t>
      </w:r>
    </w:p>
    <w:p w:rsidR="00955FE3" w:rsidRPr="004B72E2" w:rsidRDefault="00955FE3" w:rsidP="00955FE3">
      <w:pPr>
        <w:spacing w:line="127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sprawdziany</w:t>
      </w:r>
    </w:p>
    <w:p w:rsidR="00955FE3" w:rsidRPr="004B72E2" w:rsidRDefault="00955FE3" w:rsidP="00955FE3">
      <w:pPr>
        <w:spacing w:line="130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kartkówki</w:t>
      </w:r>
    </w:p>
    <w:p w:rsidR="00955FE3" w:rsidRPr="004B72E2" w:rsidRDefault="00955FE3" w:rsidP="00955FE3">
      <w:pPr>
        <w:spacing w:line="127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przygotowanie do lekcji</w:t>
      </w:r>
    </w:p>
    <w:p w:rsidR="00955FE3" w:rsidRPr="004B72E2" w:rsidRDefault="00955FE3" w:rsidP="00955FE3">
      <w:pPr>
        <w:spacing w:line="127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analiza tekstu źródłowego</w:t>
      </w:r>
    </w:p>
    <w:p w:rsidR="00955FE3" w:rsidRPr="004B72E2" w:rsidRDefault="00955FE3" w:rsidP="00955FE3">
      <w:pPr>
        <w:spacing w:line="127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praca z mapą</w:t>
      </w:r>
      <w:r>
        <w:rPr>
          <w:rFonts w:ascii="Times New Roman" w:eastAsia="Times New Roman" w:hAnsi="Times New Roman"/>
          <w:sz w:val="24"/>
        </w:rPr>
        <w:t xml:space="preserve"> i atlasem</w:t>
      </w:r>
      <w:r w:rsidRPr="004B72E2">
        <w:rPr>
          <w:rFonts w:ascii="Times New Roman" w:eastAsia="Times New Roman" w:hAnsi="Times New Roman"/>
          <w:sz w:val="24"/>
        </w:rPr>
        <w:t xml:space="preserve"> </w:t>
      </w:r>
    </w:p>
    <w:p w:rsidR="00955FE3" w:rsidRPr="004B72E2" w:rsidRDefault="00955FE3" w:rsidP="00955FE3">
      <w:pPr>
        <w:spacing w:line="129" w:lineRule="exact"/>
        <w:rPr>
          <w:rFonts w:ascii="Symbol" w:eastAsia="Symbol" w:hAnsi="Symbol"/>
          <w:sz w:val="28"/>
        </w:rPr>
      </w:pPr>
    </w:p>
    <w:p w:rsidR="00955FE3" w:rsidRPr="004B72E2" w:rsidRDefault="00955FE3" w:rsidP="00955FE3">
      <w:pPr>
        <w:numPr>
          <w:ilvl w:val="0"/>
          <w:numId w:val="3"/>
        </w:numPr>
        <w:tabs>
          <w:tab w:val="left" w:pos="721"/>
        </w:tabs>
        <w:spacing w:line="360" w:lineRule="auto"/>
        <w:rPr>
          <w:rFonts w:ascii="Times New Roman" w:eastAsia="Symbol" w:hAnsi="Times New Roman" w:cs="Times New Roman"/>
          <w:sz w:val="24"/>
          <w:szCs w:val="24"/>
        </w:rPr>
      </w:pPr>
      <w:r w:rsidRPr="00955FE3">
        <w:rPr>
          <w:rFonts w:ascii="Times New Roman" w:eastAsia="Symbol" w:hAnsi="Times New Roman" w:cs="Times New Roman"/>
          <w:sz w:val="24"/>
          <w:szCs w:val="24"/>
        </w:rPr>
        <w:t>projekt edukacyjny</w:t>
      </w:r>
    </w:p>
    <w:p w:rsidR="00955FE3" w:rsidRPr="00955FE3" w:rsidRDefault="00955FE3" w:rsidP="00955FE3">
      <w:pPr>
        <w:numPr>
          <w:ilvl w:val="0"/>
          <w:numId w:val="3"/>
        </w:numPr>
        <w:tabs>
          <w:tab w:val="left" w:pos="721"/>
        </w:tabs>
        <w:spacing w:line="360" w:lineRule="auto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24"/>
        </w:rPr>
        <w:t xml:space="preserve">dział w konkursach </w:t>
      </w:r>
    </w:p>
    <w:p w:rsidR="00955FE3" w:rsidRPr="004B72E2" w:rsidRDefault="00955FE3" w:rsidP="00955FE3">
      <w:pPr>
        <w:spacing w:line="352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2. Formy wypowiedzi:</w:t>
      </w:r>
    </w:p>
    <w:p w:rsidR="00955FE3" w:rsidRPr="004B72E2" w:rsidRDefault="00955FE3" w:rsidP="00955FE3">
      <w:pPr>
        <w:spacing w:line="137" w:lineRule="exact"/>
        <w:rPr>
          <w:rFonts w:ascii="Times New Roman" w:eastAsia="Times New Roman" w:hAnsi="Times New Roman"/>
        </w:rPr>
      </w:pPr>
    </w:p>
    <w:p w:rsidR="00955FE3" w:rsidRPr="004B72E2" w:rsidRDefault="00955FE3" w:rsidP="00F82C0B">
      <w:pPr>
        <w:numPr>
          <w:ilvl w:val="0"/>
          <w:numId w:val="80"/>
        </w:numPr>
        <w:tabs>
          <w:tab w:val="left" w:pos="361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wypowiedzi pisemne:</w:t>
      </w:r>
    </w:p>
    <w:p w:rsidR="00955FE3" w:rsidRPr="004B72E2" w:rsidRDefault="00955FE3" w:rsidP="00955FE3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955FE3" w:rsidRPr="004B72E2" w:rsidRDefault="00955FE3" w:rsidP="00F82C0B">
      <w:pPr>
        <w:numPr>
          <w:ilvl w:val="1"/>
          <w:numId w:val="80"/>
        </w:numPr>
        <w:tabs>
          <w:tab w:val="left" w:pos="721"/>
        </w:tabs>
        <w:spacing w:line="332" w:lineRule="auto"/>
        <w:ind w:right="66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praca klasowa, test – z określonego materiału poprzedzona powtórzeniem, zapisana w dzienniku i zapowiedziana z tygodniowym wyprzedzeniem,</w:t>
      </w:r>
    </w:p>
    <w:p w:rsidR="00955FE3" w:rsidRPr="004B72E2" w:rsidRDefault="00955FE3" w:rsidP="00955FE3">
      <w:pPr>
        <w:spacing w:line="56" w:lineRule="exact"/>
        <w:rPr>
          <w:rFonts w:ascii="Symbol" w:eastAsia="Symbol" w:hAnsi="Symbol"/>
          <w:sz w:val="24"/>
        </w:rPr>
      </w:pPr>
    </w:p>
    <w:p w:rsidR="00955FE3" w:rsidRPr="004B72E2" w:rsidRDefault="00955FE3" w:rsidP="00F82C0B">
      <w:pPr>
        <w:numPr>
          <w:ilvl w:val="1"/>
          <w:numId w:val="80"/>
        </w:numPr>
        <w:tabs>
          <w:tab w:val="left" w:pos="721"/>
        </w:tabs>
        <w:spacing w:line="334" w:lineRule="auto"/>
        <w:ind w:right="146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kartkówka – niezapowiedziana praca obejmująca materiał z 1 – 3 ostatnich jednostek lekcyjnych,</w:t>
      </w:r>
    </w:p>
    <w:p w:rsidR="00955FE3" w:rsidRPr="004B72E2" w:rsidRDefault="00955FE3" w:rsidP="00955FE3">
      <w:pPr>
        <w:spacing w:line="21" w:lineRule="exact"/>
        <w:rPr>
          <w:rFonts w:ascii="Symbol" w:eastAsia="Symbol" w:hAnsi="Symbol"/>
          <w:sz w:val="24"/>
        </w:rPr>
      </w:pPr>
    </w:p>
    <w:p w:rsidR="00955FE3" w:rsidRPr="004B72E2" w:rsidRDefault="00955FE3" w:rsidP="00F82C0B">
      <w:pPr>
        <w:numPr>
          <w:ilvl w:val="1"/>
          <w:numId w:val="80"/>
        </w:numPr>
        <w:tabs>
          <w:tab w:val="left" w:pos="721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prace domowe ucznia podlegają sprawdzeniu, ale nie zawsze ocenie w formie stopnia.</w:t>
      </w:r>
    </w:p>
    <w:p w:rsidR="00955FE3" w:rsidRPr="004B72E2" w:rsidRDefault="00955FE3" w:rsidP="00955FE3">
      <w:pPr>
        <w:spacing w:line="139" w:lineRule="exact"/>
        <w:rPr>
          <w:rFonts w:ascii="Symbol" w:eastAsia="Symbol" w:hAnsi="Symbol"/>
          <w:sz w:val="24"/>
        </w:rPr>
      </w:pPr>
    </w:p>
    <w:p w:rsidR="00955FE3" w:rsidRPr="004B72E2" w:rsidRDefault="00955FE3" w:rsidP="00F82C0B">
      <w:pPr>
        <w:numPr>
          <w:ilvl w:val="0"/>
          <w:numId w:val="80"/>
        </w:numPr>
        <w:tabs>
          <w:tab w:val="left" w:pos="361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wypowiedzi ustne:</w:t>
      </w:r>
    </w:p>
    <w:p w:rsidR="00955FE3" w:rsidRPr="004B72E2" w:rsidRDefault="00955FE3" w:rsidP="00955FE3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955FE3" w:rsidRPr="004B72E2" w:rsidRDefault="00955FE3" w:rsidP="00F82C0B">
      <w:pPr>
        <w:numPr>
          <w:ilvl w:val="1"/>
          <w:numId w:val="80"/>
        </w:numPr>
        <w:tabs>
          <w:tab w:val="left" w:pos="721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odpowiedzi z ostatnich 3 lekcji,</w:t>
      </w:r>
    </w:p>
    <w:p w:rsidR="00955FE3" w:rsidRPr="004B72E2" w:rsidRDefault="00955FE3" w:rsidP="00955FE3">
      <w:pPr>
        <w:spacing w:line="137" w:lineRule="exact"/>
        <w:rPr>
          <w:rFonts w:ascii="Symbol" w:eastAsia="Symbol" w:hAnsi="Symbol"/>
          <w:sz w:val="24"/>
        </w:rPr>
      </w:pPr>
    </w:p>
    <w:p w:rsidR="00955FE3" w:rsidRPr="004B72E2" w:rsidRDefault="00955FE3" w:rsidP="00F82C0B">
      <w:pPr>
        <w:numPr>
          <w:ilvl w:val="1"/>
          <w:numId w:val="80"/>
        </w:numPr>
        <w:tabs>
          <w:tab w:val="left" w:pos="721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aktywność na lekcji.</w:t>
      </w:r>
    </w:p>
    <w:p w:rsidR="00955FE3" w:rsidRPr="004B72E2" w:rsidRDefault="00955FE3" w:rsidP="00955FE3">
      <w:pPr>
        <w:spacing w:line="200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spacing w:line="352" w:lineRule="exact"/>
        <w:rPr>
          <w:rFonts w:ascii="Times New Roman" w:eastAsia="Times New Roman" w:hAnsi="Times New Roman"/>
        </w:rPr>
      </w:pPr>
    </w:p>
    <w:p w:rsidR="00955FE3" w:rsidRPr="009A405D" w:rsidRDefault="009A405D" w:rsidP="009A405D">
      <w:pPr>
        <w:tabs>
          <w:tab w:val="left" w:pos="24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955FE3" w:rsidRPr="009A405D">
        <w:rPr>
          <w:rFonts w:ascii="Times New Roman" w:eastAsia="Times New Roman" w:hAnsi="Times New Roman"/>
          <w:sz w:val="24"/>
        </w:rPr>
        <w:t>Sposoby oceniania:</w:t>
      </w:r>
    </w:p>
    <w:p w:rsidR="00955FE3" w:rsidRPr="004B72E2" w:rsidRDefault="00955FE3" w:rsidP="00955FE3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955FE3" w:rsidRPr="004B72E2" w:rsidRDefault="00955FE3" w:rsidP="009A405D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stopniem</w:t>
      </w:r>
    </w:p>
    <w:p w:rsidR="00955FE3" w:rsidRPr="004B72E2" w:rsidRDefault="00955FE3" w:rsidP="00955FE3">
      <w:pPr>
        <w:spacing w:line="137" w:lineRule="exact"/>
        <w:rPr>
          <w:rFonts w:ascii="Symbol" w:eastAsia="Symbol" w:hAnsi="Symbol"/>
          <w:sz w:val="24"/>
        </w:rPr>
      </w:pPr>
    </w:p>
    <w:p w:rsidR="00955FE3" w:rsidRPr="004B72E2" w:rsidRDefault="00955FE3" w:rsidP="009A405D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pochwałą</w:t>
      </w:r>
    </w:p>
    <w:p w:rsidR="00955FE3" w:rsidRPr="004B72E2" w:rsidRDefault="00955FE3" w:rsidP="00955FE3">
      <w:pPr>
        <w:spacing w:line="137" w:lineRule="exact"/>
        <w:rPr>
          <w:rFonts w:ascii="Symbol" w:eastAsia="Symbol" w:hAnsi="Symbol"/>
          <w:sz w:val="24"/>
        </w:rPr>
      </w:pPr>
    </w:p>
    <w:p w:rsidR="00955FE3" w:rsidRPr="004B72E2" w:rsidRDefault="00955FE3" w:rsidP="009A405D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oceną opisową</w:t>
      </w:r>
    </w:p>
    <w:p w:rsidR="00955FE3" w:rsidRPr="004B72E2" w:rsidRDefault="00955FE3" w:rsidP="00955FE3">
      <w:pPr>
        <w:spacing w:line="135" w:lineRule="exact"/>
        <w:rPr>
          <w:rFonts w:ascii="Symbol" w:eastAsia="Symbol" w:hAnsi="Symbol"/>
          <w:sz w:val="24"/>
        </w:rPr>
      </w:pPr>
    </w:p>
    <w:p w:rsidR="00955FE3" w:rsidRPr="004B72E2" w:rsidRDefault="00955FE3" w:rsidP="009A405D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plusami/minusami</w:t>
      </w:r>
    </w:p>
    <w:p w:rsidR="00955FE3" w:rsidRPr="004B72E2" w:rsidRDefault="00955FE3" w:rsidP="00955FE3">
      <w:pPr>
        <w:spacing w:line="138" w:lineRule="exact"/>
        <w:rPr>
          <w:rFonts w:ascii="Symbol" w:eastAsia="Symbol" w:hAnsi="Symbol"/>
          <w:sz w:val="24"/>
        </w:rPr>
      </w:pPr>
    </w:p>
    <w:p w:rsidR="00955FE3" w:rsidRPr="004B72E2" w:rsidRDefault="00955FE3" w:rsidP="009A405D">
      <w:pPr>
        <w:numPr>
          <w:ilvl w:val="1"/>
          <w:numId w:val="2"/>
        </w:numPr>
        <w:tabs>
          <w:tab w:val="left" w:pos="721"/>
        </w:tabs>
        <w:spacing w:line="0" w:lineRule="atLeast"/>
        <w:ind w:left="721" w:hanging="361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wyróżnienie: eksponowanie prac na wystawkach, gazetkach klasowych</w:t>
      </w:r>
    </w:p>
    <w:p w:rsidR="00955FE3" w:rsidRPr="004B72E2" w:rsidRDefault="00955FE3" w:rsidP="00955FE3">
      <w:pPr>
        <w:spacing w:line="200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spacing w:line="200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spacing w:line="200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spacing w:line="218" w:lineRule="exact"/>
        <w:rPr>
          <w:rFonts w:ascii="Times New Roman" w:eastAsia="Times New Roman" w:hAnsi="Times New Roman"/>
        </w:rPr>
      </w:pPr>
    </w:p>
    <w:p w:rsidR="00955FE3" w:rsidRPr="004B72E2" w:rsidRDefault="00955FE3" w:rsidP="00955FE3">
      <w:pPr>
        <w:spacing w:line="0" w:lineRule="atLeast"/>
        <w:ind w:left="1"/>
        <w:rPr>
          <w:rFonts w:ascii="Times New Roman" w:eastAsia="Times New Roman" w:hAnsi="Times New Roman"/>
          <w:sz w:val="24"/>
        </w:rPr>
        <w:sectPr w:rsidR="00955FE3" w:rsidRPr="004B72E2">
          <w:pgSz w:w="11900" w:h="16838"/>
          <w:pgMar w:top="1401" w:right="1440" w:bottom="154" w:left="1419" w:header="0" w:footer="0" w:gutter="0"/>
          <w:cols w:space="0" w:equalWidth="0">
            <w:col w:w="9048"/>
          </w:cols>
          <w:docGrid w:linePitch="360"/>
        </w:sectPr>
      </w:pPr>
    </w:p>
    <w:p w:rsidR="003F699C" w:rsidRPr="003F699C" w:rsidRDefault="003F699C" w:rsidP="003F699C">
      <w:pPr>
        <w:tabs>
          <w:tab w:val="left" w:pos="34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 w:rsidRPr="003F699C">
        <w:rPr>
          <w:rFonts w:ascii="Times New Roman" w:eastAsia="Times New Roman" w:hAnsi="Times New Roman"/>
          <w:sz w:val="24"/>
        </w:rPr>
        <w:lastRenderedPageBreak/>
        <w:t>4.</w:t>
      </w:r>
      <w:r>
        <w:rPr>
          <w:rFonts w:ascii="Times New Roman" w:eastAsia="Times New Roman" w:hAnsi="Times New Roman"/>
          <w:sz w:val="24"/>
        </w:rPr>
        <w:t xml:space="preserve"> </w:t>
      </w:r>
      <w:r w:rsidRPr="003F699C">
        <w:rPr>
          <w:rFonts w:ascii="Times New Roman" w:eastAsia="Times New Roman" w:hAnsi="Times New Roman"/>
          <w:sz w:val="24"/>
        </w:rPr>
        <w:t>Skala ocen:</w:t>
      </w:r>
    </w:p>
    <w:p w:rsidR="003F699C" w:rsidRPr="004B72E2" w:rsidRDefault="003F699C" w:rsidP="003F699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3F699C" w:rsidRPr="004B72E2" w:rsidRDefault="003F699C" w:rsidP="003F699C">
      <w:pPr>
        <w:numPr>
          <w:ilvl w:val="2"/>
          <w:numId w:val="2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ocena celująca – 6</w:t>
      </w:r>
    </w:p>
    <w:p w:rsidR="003F699C" w:rsidRPr="004B72E2" w:rsidRDefault="003F699C" w:rsidP="003F699C">
      <w:pPr>
        <w:spacing w:line="127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2"/>
          <w:numId w:val="2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ocena bardzo dobra – 5</w:t>
      </w:r>
    </w:p>
    <w:p w:rsidR="003F699C" w:rsidRPr="004B72E2" w:rsidRDefault="003F699C" w:rsidP="003F699C">
      <w:pPr>
        <w:spacing w:line="129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2"/>
          <w:numId w:val="2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ocena dobra – 4</w:t>
      </w:r>
    </w:p>
    <w:p w:rsidR="003F699C" w:rsidRPr="004B72E2" w:rsidRDefault="003F699C" w:rsidP="003F699C">
      <w:pPr>
        <w:spacing w:line="127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2"/>
          <w:numId w:val="2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ocena dostateczna – 3</w:t>
      </w:r>
    </w:p>
    <w:p w:rsidR="003F699C" w:rsidRPr="004B72E2" w:rsidRDefault="003F699C" w:rsidP="003F699C">
      <w:pPr>
        <w:spacing w:line="127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2"/>
          <w:numId w:val="2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ocena dopuszczająca – 2</w:t>
      </w:r>
    </w:p>
    <w:p w:rsidR="003F699C" w:rsidRPr="004B72E2" w:rsidRDefault="003F699C" w:rsidP="003F699C">
      <w:pPr>
        <w:spacing w:line="129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2"/>
          <w:numId w:val="2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ocena niedostateczna – 1</w:t>
      </w:r>
    </w:p>
    <w:p w:rsidR="003F699C" w:rsidRPr="004B72E2" w:rsidRDefault="003F699C" w:rsidP="003F699C">
      <w:pPr>
        <w:spacing w:line="200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Pr="004B72E2">
        <w:rPr>
          <w:rFonts w:ascii="Times New Roman" w:eastAsia="Times New Roman" w:hAnsi="Times New Roman"/>
          <w:sz w:val="24"/>
        </w:rPr>
        <w:t>Ocenę ze sprawdzianów ustala się w skali procentowej.</w:t>
      </w:r>
    </w:p>
    <w:p w:rsidR="003F699C" w:rsidRPr="004B72E2" w:rsidRDefault="003F699C" w:rsidP="003F69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699C" w:rsidRPr="004B72E2" w:rsidRDefault="003F699C" w:rsidP="003F699C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3F699C" w:rsidRPr="004B72E2" w:rsidRDefault="003F699C" w:rsidP="003F699C">
      <w:pPr>
        <w:numPr>
          <w:ilvl w:val="1"/>
          <w:numId w:val="2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0% - 29% - niedostateczny</w:t>
      </w:r>
    </w:p>
    <w:p w:rsidR="003F699C" w:rsidRPr="004B72E2" w:rsidRDefault="003F699C" w:rsidP="003F699C">
      <w:pPr>
        <w:spacing w:line="127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1"/>
          <w:numId w:val="2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30% - 49% - dopuszczający</w:t>
      </w:r>
    </w:p>
    <w:p w:rsidR="003F699C" w:rsidRPr="004B72E2" w:rsidRDefault="003F699C" w:rsidP="003F699C">
      <w:pPr>
        <w:spacing w:line="129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1"/>
          <w:numId w:val="2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50% - 69% - dostateczny</w:t>
      </w:r>
    </w:p>
    <w:p w:rsidR="003F699C" w:rsidRPr="004B72E2" w:rsidRDefault="003F699C" w:rsidP="003F699C">
      <w:pPr>
        <w:spacing w:line="127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1"/>
          <w:numId w:val="2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70% - 89% - dobry</w:t>
      </w:r>
    </w:p>
    <w:p w:rsidR="003F699C" w:rsidRPr="004B72E2" w:rsidRDefault="003F699C" w:rsidP="003F699C">
      <w:pPr>
        <w:spacing w:line="127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1"/>
          <w:numId w:val="2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90% - 99% - bardzo dobry</w:t>
      </w:r>
    </w:p>
    <w:p w:rsidR="003F699C" w:rsidRPr="004B72E2" w:rsidRDefault="003F699C" w:rsidP="003F699C">
      <w:pPr>
        <w:spacing w:line="129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numPr>
          <w:ilvl w:val="1"/>
          <w:numId w:val="2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4B72E2">
        <w:rPr>
          <w:rFonts w:ascii="Times New Roman" w:eastAsia="Times New Roman" w:hAnsi="Times New Roman"/>
          <w:sz w:val="24"/>
        </w:rPr>
        <w:t>100% - celujący</w:t>
      </w:r>
    </w:p>
    <w:p w:rsidR="003F699C" w:rsidRPr="004B72E2" w:rsidRDefault="003F699C" w:rsidP="003F699C">
      <w:pPr>
        <w:spacing w:line="200" w:lineRule="exact"/>
        <w:rPr>
          <w:rFonts w:ascii="Symbol" w:eastAsia="Symbol" w:hAnsi="Symbol"/>
          <w:sz w:val="28"/>
        </w:rPr>
      </w:pPr>
    </w:p>
    <w:p w:rsidR="003F699C" w:rsidRPr="004B72E2" w:rsidRDefault="003F699C" w:rsidP="003F699C">
      <w:pPr>
        <w:spacing w:line="200" w:lineRule="exact"/>
        <w:rPr>
          <w:rFonts w:ascii="Symbol" w:eastAsia="Symbol" w:hAnsi="Symbol"/>
          <w:sz w:val="28"/>
        </w:rPr>
      </w:pPr>
    </w:p>
    <w:p w:rsidR="008F0982" w:rsidRPr="004B72E2" w:rsidRDefault="008F0982" w:rsidP="008F0982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6.</w:t>
      </w:r>
      <w:r w:rsidRPr="004B72E2">
        <w:rPr>
          <w:rFonts w:ascii="Times New Roman" w:eastAsia="Times New Roman" w:hAnsi="Times New Roman"/>
          <w:b/>
          <w:i/>
          <w:sz w:val="24"/>
        </w:rPr>
        <w:t>Kryteria ocen:</w:t>
      </w:r>
    </w:p>
    <w:p w:rsidR="008F0982" w:rsidRPr="004B72E2" w:rsidRDefault="008F0982" w:rsidP="008F0982">
      <w:pPr>
        <w:spacing w:line="20" w:lineRule="exact"/>
        <w:rPr>
          <w:rFonts w:ascii="Times New Roman" w:eastAsia="Times New Roman" w:hAnsi="Times New Roman"/>
        </w:rPr>
      </w:pPr>
      <w:r w:rsidRPr="004B72E2"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E20936" wp14:editId="5C8845BD">
                <wp:simplePos x="0" y="0"/>
                <wp:positionH relativeFrom="column">
                  <wp:posOffset>6355715</wp:posOffset>
                </wp:positionH>
                <wp:positionV relativeFrom="paragraph">
                  <wp:posOffset>612775</wp:posOffset>
                </wp:positionV>
                <wp:extent cx="12700" cy="12065"/>
                <wp:effectExtent l="2540" t="1905" r="381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00.45pt;margin-top:48.2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o9Ig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" fillcolor="black" strokecolor="white"/>
            </w:pict>
          </mc:Fallback>
        </mc:AlternateContent>
      </w:r>
    </w:p>
    <w:p w:rsidR="008F0982" w:rsidRPr="004B72E2" w:rsidRDefault="008F0982" w:rsidP="008F0982">
      <w:pPr>
        <w:spacing w:line="200" w:lineRule="exact"/>
        <w:rPr>
          <w:rFonts w:ascii="Times New Roman" w:eastAsia="Times New Roman" w:hAnsi="Times New Roman"/>
        </w:rPr>
      </w:pPr>
    </w:p>
    <w:p w:rsidR="008F0982" w:rsidRPr="004B72E2" w:rsidRDefault="008F0982" w:rsidP="008F0982">
      <w:pPr>
        <w:spacing w:line="200" w:lineRule="exact"/>
        <w:rPr>
          <w:rFonts w:ascii="Times New Roman" w:eastAsia="Times New Roman" w:hAnsi="Times New Roman"/>
        </w:rPr>
      </w:pPr>
    </w:p>
    <w:p w:rsidR="008F0982" w:rsidRPr="004B72E2" w:rsidRDefault="008F0982" w:rsidP="008F0982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823"/>
        <w:tblW w:w="10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980"/>
        <w:gridCol w:w="3240"/>
      </w:tblGrid>
      <w:tr w:rsidR="00F40580" w:rsidRPr="00F40580" w:rsidTr="00F40580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 w:rsidRPr="00F40580">
              <w:rPr>
                <w:rFonts w:ascii="Times New Roman" w:eastAsia="Times New Roman" w:hAnsi="Times New Roman"/>
                <w:b/>
                <w:sz w:val="24"/>
              </w:rPr>
              <w:t>ocena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24"/>
              </w:rPr>
            </w:pPr>
            <w:r w:rsidRPr="00F40580">
              <w:rPr>
                <w:rFonts w:ascii="Times New Roman" w:eastAsia="Times New Roman" w:hAnsi="Times New Roman"/>
                <w:b/>
                <w:sz w:val="24"/>
              </w:rPr>
              <w:t>opanowane umiejętności i aktywność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4"/>
              </w:rPr>
            </w:pPr>
            <w:r w:rsidRPr="00F40580">
              <w:rPr>
                <w:rFonts w:ascii="Times New Roman" w:eastAsia="Times New Roman" w:hAnsi="Times New Roman"/>
                <w:b/>
                <w:sz w:val="24"/>
              </w:rPr>
              <w:t>posiadana wiedza</w:t>
            </w:r>
          </w:p>
        </w:tc>
      </w:tr>
      <w:tr w:rsidR="00F40580" w:rsidRPr="00F40580" w:rsidTr="00F40580">
        <w:trPr>
          <w:trHeight w:val="14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40580" w:rsidRPr="00F40580" w:rsidTr="00F40580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celująca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Uczeń spełnia wszystkie wymagania na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Posiada wiedzę wykraczająca</w:t>
            </w:r>
          </w:p>
        </w:tc>
      </w:tr>
      <w:tr w:rsidR="00F40580" w:rsidRPr="00F40580" w:rsidTr="00F40580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ocenę bardzo dobrą.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znacznie poza zakres materiału</w:t>
            </w:r>
          </w:p>
        </w:tc>
      </w:tr>
      <w:tr w:rsidR="00F40580" w:rsidRPr="00F40580" w:rsidTr="00F40580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2. Potrafi nie tylko korzystać z różnych źródeł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6641EF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programowego.</w:t>
            </w:r>
          </w:p>
        </w:tc>
      </w:tr>
      <w:tr w:rsidR="00F40580" w:rsidRPr="00F40580" w:rsidTr="00F40580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informacji wskazanych przez nauczyciela, ale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B578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F40580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również umie samodzielnie zdobyć wiadomości.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B578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F40580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3.Systematycznie wzbogaca swoją wiedzę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Dodatkowa wiedza jest</w:t>
            </w:r>
          </w:p>
        </w:tc>
      </w:tr>
      <w:tr w:rsidR="00F40580" w:rsidRPr="00F40580" w:rsidTr="00F40580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poprzez czyt</w:t>
            </w:r>
            <w:r w:rsidR="00B578AD">
              <w:rPr>
                <w:rFonts w:ascii="Times New Roman" w:eastAsia="Times New Roman" w:hAnsi="Times New Roman"/>
                <w:sz w:val="24"/>
              </w:rPr>
              <w:t>anie książek, artykułów.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owocem samodzielnych</w:t>
            </w:r>
          </w:p>
        </w:tc>
      </w:tr>
      <w:tr w:rsidR="00F40580" w:rsidRPr="00F40580" w:rsidTr="00F40580">
        <w:trPr>
          <w:trHeight w:val="4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B578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(odpowiednich do wieku).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poszukiwań i przemyśleń.</w:t>
            </w:r>
          </w:p>
        </w:tc>
      </w:tr>
      <w:tr w:rsidR="00F40580" w:rsidRPr="00F40580" w:rsidTr="00F40580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4. Wychodzi z samodzielnymi inicjatywami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044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F40580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40580" w:rsidRPr="00F40580" w:rsidTr="00F40580">
        <w:trPr>
          <w:trHeight w:val="724"/>
        </w:trPr>
        <w:tc>
          <w:tcPr>
            <w:tcW w:w="1820" w:type="dxa"/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bookmarkStart w:id="1" w:name="page5"/>
    <w:bookmarkStart w:id="2" w:name="page3"/>
    <w:bookmarkStart w:id="3" w:name="page4"/>
    <w:bookmarkEnd w:id="1"/>
    <w:bookmarkEnd w:id="2"/>
    <w:bookmarkEnd w:id="3"/>
    <w:p w:rsidR="00F40580" w:rsidRPr="00F40580" w:rsidRDefault="00F40580" w:rsidP="00F40580">
      <w:pPr>
        <w:spacing w:line="20" w:lineRule="exact"/>
        <w:rPr>
          <w:rFonts w:ascii="Times New Roman" w:eastAsia="Times New Roman" w:hAnsi="Times New Roman"/>
        </w:rPr>
        <w:sectPr w:rsidR="00F40580" w:rsidRPr="00F40580">
          <w:pgSz w:w="11900" w:h="16838"/>
          <w:pgMar w:top="1440" w:right="566" w:bottom="154" w:left="1320" w:header="0" w:footer="0" w:gutter="0"/>
          <w:cols w:space="0" w:equalWidth="0">
            <w:col w:w="10020"/>
          </w:cols>
          <w:docGrid w:linePitch="360"/>
        </w:sectPr>
      </w:pPr>
      <w:r w:rsidRPr="00F4058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54D34E" wp14:editId="4E3B1A2C">
                <wp:simplePos x="0" y="0"/>
                <wp:positionH relativeFrom="column">
                  <wp:posOffset>6355715</wp:posOffset>
                </wp:positionH>
                <wp:positionV relativeFrom="paragraph">
                  <wp:posOffset>-474980</wp:posOffset>
                </wp:positionV>
                <wp:extent cx="12700" cy="12700"/>
                <wp:effectExtent l="2540" t="0" r="381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00.45pt;margin-top:-37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AhIAIAADo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" fillcolor="black" strokecolor="white"/>
            </w:pict>
          </mc:Fallback>
        </mc:AlternateContent>
      </w:r>
    </w:p>
    <w:p w:rsidR="00F40580" w:rsidRPr="00F40580" w:rsidRDefault="00040453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8AC700" wp14:editId="3C011E05">
                <wp:simplePos x="0" y="0"/>
                <wp:positionH relativeFrom="page">
                  <wp:posOffset>838200</wp:posOffset>
                </wp:positionH>
                <wp:positionV relativeFrom="page">
                  <wp:posOffset>904875</wp:posOffset>
                </wp:positionV>
                <wp:extent cx="0" cy="723900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71.25pt" to="66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" strokeweight=".17778mm">
                <w10:wrap anchorx="page" anchory="page"/>
              </v:line>
            </w:pict>
          </mc:Fallback>
        </mc:AlternateContent>
      </w:r>
      <w:r w:rsidRPr="00F40580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401DC6" wp14:editId="14C32E77">
                <wp:simplePos x="0" y="0"/>
                <wp:positionH relativeFrom="page">
                  <wp:posOffset>1981200</wp:posOffset>
                </wp:positionH>
                <wp:positionV relativeFrom="page">
                  <wp:posOffset>904875</wp:posOffset>
                </wp:positionV>
                <wp:extent cx="0" cy="723900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pt,71.25pt" to="156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" strokeweight=".16931mm">
                <w10:wrap anchorx="page" anchory="page"/>
              </v:line>
            </w:pict>
          </mc:Fallback>
        </mc:AlternateContent>
      </w:r>
      <w:r w:rsidR="00F40580" w:rsidRPr="00F40580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A56B0" wp14:editId="393C4E0B">
                <wp:simplePos x="0" y="0"/>
                <wp:positionH relativeFrom="page">
                  <wp:posOffset>839470</wp:posOffset>
                </wp:positionH>
                <wp:positionV relativeFrom="page">
                  <wp:posOffset>903605</wp:posOffset>
                </wp:positionV>
                <wp:extent cx="6363970" cy="0"/>
                <wp:effectExtent l="10795" t="8255" r="6985" b="1079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pt,71.15pt" to="567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" strokeweight=".16931mm">
                <w10:wrap anchorx="page" anchory="page"/>
              </v:line>
            </w:pict>
          </mc:Fallback>
        </mc:AlternateContent>
      </w:r>
      <w:r w:rsidR="00F40580" w:rsidRPr="00F40580">
        <w:rPr>
          <w:rFonts w:ascii="Times New Roman" w:eastAsia="Times New Roman" w:hAnsi="Times New Roman"/>
          <w:sz w:val="24"/>
        </w:rPr>
        <w:t>rozwiązywania konkretnych problemów zarówno</w:t>
      </w:r>
    </w:p>
    <w:p w:rsidR="00F40580" w:rsidRPr="00F40580" w:rsidRDefault="00F40580" w:rsidP="00F40580">
      <w:pPr>
        <w:spacing w:line="137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w czasie lekcji, jak i pracy pozalekcyjnej.</w:t>
      </w:r>
    </w:p>
    <w:p w:rsidR="00F40580" w:rsidRPr="00F40580" w:rsidRDefault="00F40580" w:rsidP="00F40580">
      <w:pPr>
        <w:spacing w:line="139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5.</w:t>
      </w:r>
      <w:r w:rsidR="00B578AD">
        <w:rPr>
          <w:rFonts w:ascii="Times New Roman" w:eastAsia="Times New Roman" w:hAnsi="Times New Roman"/>
          <w:sz w:val="24"/>
        </w:rPr>
        <w:t xml:space="preserve"> Spełnia jeden z warunków pkt. a</w:t>
      </w:r>
      <w:r w:rsidRPr="00F40580">
        <w:rPr>
          <w:rFonts w:ascii="Times New Roman" w:eastAsia="Times New Roman" w:hAnsi="Times New Roman"/>
          <w:sz w:val="24"/>
        </w:rPr>
        <w:t xml:space="preserve"> lub b:</w:t>
      </w:r>
    </w:p>
    <w:p w:rsidR="00F40580" w:rsidRPr="00F40580" w:rsidRDefault="00F40580" w:rsidP="00F40580">
      <w:pPr>
        <w:spacing w:line="137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a). Bierze aktywny udział w konkursach, w</w:t>
      </w:r>
    </w:p>
    <w:p w:rsidR="00F40580" w:rsidRPr="00F40580" w:rsidRDefault="00F40580" w:rsidP="00F40580">
      <w:pPr>
        <w:spacing w:line="139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 xml:space="preserve">których </w:t>
      </w:r>
      <w:r w:rsidR="00B578AD">
        <w:rPr>
          <w:rFonts w:ascii="Times New Roman" w:eastAsia="Times New Roman" w:hAnsi="Times New Roman"/>
          <w:sz w:val="24"/>
        </w:rPr>
        <w:t>jest wymagana wiedza z WOS</w:t>
      </w:r>
      <w:r w:rsidRPr="00F40580">
        <w:rPr>
          <w:rFonts w:ascii="Times New Roman" w:eastAsia="Times New Roman" w:hAnsi="Times New Roman"/>
          <w:sz w:val="24"/>
        </w:rPr>
        <w:t>.</w:t>
      </w:r>
    </w:p>
    <w:p w:rsidR="00F40580" w:rsidRPr="00F40580" w:rsidRDefault="00F40580" w:rsidP="00F40580">
      <w:pPr>
        <w:spacing w:line="137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Odnosi w nich sukcesy.</w:t>
      </w:r>
    </w:p>
    <w:p w:rsidR="00F40580" w:rsidRPr="00F40580" w:rsidRDefault="00F40580" w:rsidP="00F40580">
      <w:pPr>
        <w:spacing w:line="139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b). Jest autorem pracy wykonanej dowolną</w:t>
      </w:r>
    </w:p>
    <w:p w:rsidR="00F40580" w:rsidRPr="00F40580" w:rsidRDefault="00F40580" w:rsidP="00F40580">
      <w:pPr>
        <w:spacing w:line="137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techniką o dużych wartościach poznawczych i</w:t>
      </w:r>
    </w:p>
    <w:p w:rsidR="00F40580" w:rsidRPr="00F40580" w:rsidRDefault="00F40580" w:rsidP="00F40580">
      <w:pPr>
        <w:spacing w:line="140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dydaktycznych</w:t>
      </w:r>
      <w:r w:rsidR="003B672B">
        <w:rPr>
          <w:rFonts w:ascii="Times New Roman" w:eastAsia="Times New Roman" w:hAnsi="Times New Roman"/>
          <w:sz w:val="24"/>
        </w:rPr>
        <w:t>( np.: projekt edukacyjny)</w:t>
      </w:r>
      <w:r w:rsidRPr="00F40580">
        <w:rPr>
          <w:rFonts w:ascii="Times New Roman" w:eastAsia="Times New Roman" w:hAnsi="Times New Roman"/>
          <w:sz w:val="24"/>
        </w:rPr>
        <w:t>.</w:t>
      </w:r>
    </w:p>
    <w:p w:rsidR="00F40580" w:rsidRPr="00F40580" w:rsidRDefault="00F40580" w:rsidP="000442DE">
      <w:pPr>
        <w:spacing w:line="12" w:lineRule="exact"/>
        <w:rPr>
          <w:rFonts w:ascii="Times New Roman" w:eastAsia="Times New Roman" w:hAnsi="Times New Roman"/>
        </w:rPr>
      </w:pPr>
      <w:r w:rsidRPr="00F40580">
        <w:rPr>
          <w:rFonts w:ascii="Times New Roman" w:eastAsia="Times New Roman" w:hAnsi="Times New Roman"/>
          <w:sz w:val="24"/>
        </w:rPr>
        <w:br w:type="column"/>
      </w:r>
    </w:p>
    <w:p w:rsidR="00F40580" w:rsidRPr="00F40580" w:rsidRDefault="00040453" w:rsidP="00F40580">
      <w:pPr>
        <w:spacing w:line="20" w:lineRule="exact"/>
        <w:rPr>
          <w:rFonts w:ascii="Times New Roman" w:eastAsia="Times New Roman" w:hAnsi="Times New Roman"/>
        </w:rPr>
      </w:pPr>
      <w:r w:rsidRPr="00F4058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CAA6DD" wp14:editId="45703617">
                <wp:simplePos x="0" y="0"/>
                <wp:positionH relativeFrom="column">
                  <wp:posOffset>-38100</wp:posOffset>
                </wp:positionH>
                <wp:positionV relativeFrom="paragraph">
                  <wp:posOffset>-4445</wp:posOffset>
                </wp:positionV>
                <wp:extent cx="0" cy="723900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35pt" to="-3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" strokeweight=".16931mm"/>
            </w:pict>
          </mc:Fallback>
        </mc:AlternateContent>
      </w:r>
      <w:r w:rsidRPr="00F40580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07EA55" wp14:editId="5CB592B9">
                <wp:simplePos x="0" y="0"/>
                <wp:positionH relativeFrom="column">
                  <wp:posOffset>2019300</wp:posOffset>
                </wp:positionH>
                <wp:positionV relativeFrom="paragraph">
                  <wp:posOffset>-4445</wp:posOffset>
                </wp:positionV>
                <wp:extent cx="0" cy="723900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-.35pt" to="159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" strokeweight=".16931mm"/>
            </w:pict>
          </mc:Fallback>
        </mc:AlternateContent>
      </w:r>
    </w:p>
    <w:p w:rsidR="00F40580" w:rsidRPr="00F40580" w:rsidRDefault="00F40580" w:rsidP="00F40580">
      <w:pPr>
        <w:spacing w:line="20" w:lineRule="exact"/>
        <w:rPr>
          <w:rFonts w:ascii="Times New Roman" w:eastAsia="Times New Roman" w:hAnsi="Times New Roman"/>
        </w:rPr>
        <w:sectPr w:rsidR="00F40580" w:rsidRPr="00F40580">
          <w:pgSz w:w="11900" w:h="16838"/>
          <w:pgMar w:top="1420" w:right="566" w:bottom="154" w:left="1320" w:header="0" w:footer="0" w:gutter="0"/>
          <w:cols w:num="2" w:space="0" w:equalWidth="0">
            <w:col w:w="6620" w:space="220"/>
            <w:col w:w="3180"/>
          </w:cols>
          <w:docGrid w:linePitch="360"/>
        </w:sectPr>
      </w:pPr>
    </w:p>
    <w:p w:rsidR="00F40580" w:rsidRPr="00F40580" w:rsidRDefault="00F40580" w:rsidP="00F40580">
      <w:pPr>
        <w:spacing w:line="149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152" w:lineRule="exact"/>
        <w:rPr>
          <w:rFonts w:ascii="Times New Roman" w:eastAsia="Times New Roman" w:hAnsi="Times New Roman"/>
        </w:rPr>
      </w:pPr>
    </w:p>
    <w:p w:rsidR="00F40580" w:rsidRPr="00F40580" w:rsidRDefault="00B578AD" w:rsidP="00B578AD">
      <w:pPr>
        <w:tabs>
          <w:tab w:val="left" w:pos="2100"/>
        </w:tabs>
        <w:spacing w:line="354" w:lineRule="auto"/>
        <w:ind w:left="1843" w:right="3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 w:rsidR="00F40580" w:rsidRPr="00F40580">
        <w:rPr>
          <w:rFonts w:ascii="Times New Roman" w:eastAsia="Times New Roman" w:hAnsi="Times New Roman"/>
          <w:sz w:val="24"/>
        </w:rPr>
        <w:t>Wyraża samodzielny, krytyczny (w stopniu odpowiednim do wieku) stosunek do okr</w:t>
      </w:r>
      <w:r>
        <w:rPr>
          <w:rFonts w:ascii="Times New Roman" w:eastAsia="Times New Roman" w:hAnsi="Times New Roman"/>
          <w:sz w:val="24"/>
        </w:rPr>
        <w:t>eślonych zagadnień</w:t>
      </w:r>
      <w:r w:rsidR="00F40580" w:rsidRPr="00F40580">
        <w:rPr>
          <w:rFonts w:ascii="Times New Roman" w:eastAsia="Times New Roman" w:hAnsi="Times New Roman"/>
          <w:sz w:val="24"/>
        </w:rPr>
        <w:t>. Potrafi udowodnić swoje</w:t>
      </w:r>
    </w:p>
    <w:p w:rsidR="00F40580" w:rsidRPr="00F40580" w:rsidRDefault="00F40580" w:rsidP="00F40580">
      <w:pPr>
        <w:spacing w:line="7" w:lineRule="exact"/>
        <w:rPr>
          <w:rFonts w:ascii="Times New Roman" w:eastAsia="Times New Roman" w:hAnsi="Times New Roman"/>
        </w:rPr>
      </w:pPr>
    </w:p>
    <w:p w:rsidR="00F40580" w:rsidRPr="00F40580" w:rsidRDefault="00F40580" w:rsidP="00F40580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zdanie używając odpowiedniej argumentacji</w:t>
      </w:r>
    </w:p>
    <w:p w:rsidR="00F40580" w:rsidRPr="00F40580" w:rsidRDefault="00F40580" w:rsidP="00F40580">
      <w:pPr>
        <w:spacing w:line="139" w:lineRule="exact"/>
        <w:rPr>
          <w:rFonts w:ascii="Times New Roman" w:eastAsia="Times New Roman" w:hAnsi="Times New Roman"/>
        </w:rPr>
      </w:pPr>
    </w:p>
    <w:p w:rsidR="000442DE" w:rsidRPr="00F40580" w:rsidRDefault="00F40580" w:rsidP="000442DE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r w:rsidRPr="00F40580">
        <w:rPr>
          <w:rFonts w:ascii="Times New Roman" w:eastAsia="Times New Roman" w:hAnsi="Times New Roman"/>
          <w:sz w:val="24"/>
        </w:rPr>
        <w:t>będącej skutkiem nabytej samodzielnie wiedzy.</w:t>
      </w:r>
    </w:p>
    <w:tbl>
      <w:tblPr>
        <w:tblpPr w:leftFromText="141" w:rightFromText="141" w:vertAnchor="text" w:horzAnchor="margin" w:tblpY="1008"/>
        <w:tblW w:w="10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80"/>
        <w:gridCol w:w="4680"/>
        <w:gridCol w:w="3260"/>
        <w:gridCol w:w="10"/>
      </w:tblGrid>
      <w:tr w:rsidR="00040453" w:rsidRPr="00F40580" w:rsidTr="00040453">
        <w:trPr>
          <w:gridAfter w:val="1"/>
          <w:wAfter w:w="10" w:type="dxa"/>
          <w:trHeight w:val="276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bardzo dobra</w:t>
            </w: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Sprawnie korzysta ze wszystkich dostępnych 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Opanował w minimum 90%</w:t>
            </w:r>
          </w:p>
        </w:tc>
      </w:tr>
      <w:tr w:rsidR="00040453" w:rsidRPr="00F40580" w:rsidTr="00040453">
        <w:trPr>
          <w:gridAfter w:val="1"/>
          <w:wAfter w:w="10" w:type="dxa"/>
          <w:trHeight w:val="413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wskazanych przez nauczyciela źródeł informacji.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materiał przewidziany</w:t>
            </w:r>
          </w:p>
        </w:tc>
      </w:tr>
      <w:tr w:rsidR="00040453" w:rsidRPr="00F40580" w:rsidTr="00040453">
        <w:trPr>
          <w:gridAfter w:val="1"/>
          <w:wAfter w:w="10" w:type="dxa"/>
          <w:trHeight w:val="416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Potrafi również korzystając ze wskazówek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programem.</w:t>
            </w:r>
          </w:p>
        </w:tc>
      </w:tr>
      <w:tr w:rsidR="00040453" w:rsidRPr="00F40580" w:rsidTr="00040453">
        <w:trPr>
          <w:gridAfter w:val="1"/>
          <w:wAfter w:w="10" w:type="dxa"/>
          <w:trHeight w:val="413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nauczyciela dotrzeć do innych źródeł informacji.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864D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After w:val="1"/>
          <w:wAfter w:w="10" w:type="dxa"/>
          <w:trHeight w:val="415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Samodzielnie rozwiązuje problemy i zadania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After w:val="1"/>
          <w:wAfter w:w="10" w:type="dxa"/>
          <w:trHeight w:val="413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postawione przez nauczyciela posługując się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864D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Before w:val="1"/>
          <w:gridAfter w:val="1"/>
          <w:wBefore w:w="1605" w:type="dxa"/>
          <w:wAfter w:w="10" w:type="dxa"/>
          <w:trHeight w:val="415"/>
        </w:trPr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nabytymi umiejętnościami.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Before w:val="1"/>
          <w:gridAfter w:val="1"/>
          <w:wBefore w:w="1605" w:type="dxa"/>
          <w:wAfter w:w="10" w:type="dxa"/>
          <w:trHeight w:val="413"/>
        </w:trPr>
        <w:tc>
          <w:tcPr>
            <w:tcW w:w="48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Wykazuje się aktywną postawą w czasie lekcji.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After w:val="1"/>
          <w:wAfter w:w="10" w:type="dxa"/>
          <w:trHeight w:val="415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 xml:space="preserve">Bierze udział w konkursach </w:t>
            </w:r>
            <w:r w:rsidR="00864D3F">
              <w:rPr>
                <w:rFonts w:ascii="Times New Roman" w:eastAsia="Times New Roman" w:hAnsi="Times New Roman"/>
                <w:sz w:val="24"/>
              </w:rPr>
              <w:t>WOS.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After w:val="1"/>
          <w:wAfter w:w="10" w:type="dxa"/>
          <w:trHeight w:val="413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864D3F" w:rsidP="00864D3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5.Opracowuje i prezentuje projekt edukacyjny.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After w:val="1"/>
          <w:wAfter w:w="10" w:type="dxa"/>
          <w:trHeight w:val="416"/>
        </w:trPr>
        <w:tc>
          <w:tcPr>
            <w:tcW w:w="1605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2"/>
            <w:shd w:val="clear" w:color="auto" w:fill="auto"/>
            <w:vAlign w:val="bottom"/>
          </w:tcPr>
          <w:p w:rsidR="00040453" w:rsidRPr="00F40580" w:rsidRDefault="00040453" w:rsidP="00864D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40453" w:rsidRPr="00F40580" w:rsidTr="00040453">
        <w:trPr>
          <w:gridBefore w:val="1"/>
          <w:gridAfter w:val="3"/>
          <w:wBefore w:w="1605" w:type="dxa"/>
          <w:wAfter w:w="7950" w:type="dxa"/>
          <w:trHeight w:val="14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453" w:rsidRPr="00F40580" w:rsidRDefault="00040453" w:rsidP="0004045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40453" w:rsidTr="0004045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:rsidR="00040453" w:rsidRDefault="00040453" w:rsidP="00040453">
            <w:pPr>
              <w:tabs>
                <w:tab w:val="left" w:pos="1005"/>
              </w:tabs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Y="168"/>
        <w:tblW w:w="101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040453" w:rsidTr="00040453">
        <w:trPr>
          <w:trHeight w:val="1"/>
        </w:trPr>
        <w:tc>
          <w:tcPr>
            <w:tcW w:w="10140" w:type="dxa"/>
          </w:tcPr>
          <w:p w:rsidR="00040453" w:rsidRDefault="00040453" w:rsidP="00040453">
            <w:pPr>
              <w:tabs>
                <w:tab w:val="left" w:pos="1005"/>
              </w:tabs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F40580" w:rsidRPr="000442DE" w:rsidRDefault="00040453" w:rsidP="000442DE">
      <w:pPr>
        <w:tabs>
          <w:tab w:val="left" w:pos="1005"/>
        </w:tabs>
        <w:spacing w:line="200" w:lineRule="exact"/>
        <w:rPr>
          <w:rFonts w:ascii="Times New Roman" w:eastAsia="Times New Roman" w:hAnsi="Times New Roman"/>
        </w:rPr>
        <w:sectPr w:rsidR="00F40580" w:rsidRPr="000442DE">
          <w:type w:val="continuous"/>
          <w:pgSz w:w="11900" w:h="16838"/>
          <w:pgMar w:top="1420" w:right="566" w:bottom="154" w:left="1320" w:header="0" w:footer="0" w:gutter="0"/>
          <w:cols w:space="0" w:equalWidth="0">
            <w:col w:w="10020"/>
          </w:cols>
          <w:docGrid w:linePitch="360"/>
        </w:sectPr>
      </w:pPr>
      <w:r w:rsidRPr="00F40580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C1C0A9" wp14:editId="0A08CA52">
                <wp:simplePos x="0" y="0"/>
                <wp:positionH relativeFrom="page">
                  <wp:posOffset>7200900</wp:posOffset>
                </wp:positionH>
                <wp:positionV relativeFrom="page">
                  <wp:posOffset>6696075</wp:posOffset>
                </wp:positionV>
                <wp:extent cx="127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527.25pt" to="567.1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" strokeweight=".16931mm">
                <w10:wrap anchorx="page" anchory="page"/>
              </v:line>
            </w:pict>
          </mc:Fallback>
        </mc:AlternateContent>
      </w: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60"/>
        <w:gridCol w:w="4720"/>
        <w:gridCol w:w="3240"/>
      </w:tblGrid>
      <w:tr w:rsidR="00F40580" w:rsidRPr="00F40580" w:rsidTr="003C6063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6"/>
            <w:bookmarkEnd w:id="4"/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0580" w:rsidRPr="00F40580" w:rsidRDefault="00C70DAF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F40580" w:rsidRPr="00F40580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Rozwiązuje dodatkowe zadania o średnim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stopniu trudności.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40580" w:rsidRPr="00F40580" w:rsidRDefault="00C70DAF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F40580" w:rsidRPr="00F40580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Potrafi poprawnie rozumować w kategoriach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przyczynowo – skutkowych wykorzystując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wiedzę przewidzianą programem nie tylko z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C70DAF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zakresu WOS</w:t>
            </w:r>
            <w:r w:rsidR="00F40580" w:rsidRPr="00F40580">
              <w:rPr>
                <w:rFonts w:ascii="Times New Roman" w:eastAsia="Times New Roman" w:hAnsi="Times New Roman"/>
                <w:sz w:val="24"/>
              </w:rPr>
              <w:t>, ale również pokrewnych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przedmiotów.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1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40580" w:rsidRPr="00F40580" w:rsidTr="003C6063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dobra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Potrafi korzystać ze wszystkich poznanych w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W minimum 70%</w:t>
            </w: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czasie lekcji źródeł informacji.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opanował materiał</w:t>
            </w:r>
          </w:p>
        </w:tc>
      </w:tr>
      <w:tr w:rsidR="00F40580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Umie samodzielnie rozwiązywać typowe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programowy.</w:t>
            </w: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zadania, natomiast zadania o stopniu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3C606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trudniejszym wykonuje pod kierunkiem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Rozwiązuje niektóre dodatkowe zadania 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stosunkowo niewielkiej skali trudności.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Poprawnie rozumuje w kategoriach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przyczynowo – skutkowych. Umie samodzielnie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580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odró</w:t>
            </w:r>
            <w:r w:rsidR="003C6063">
              <w:rPr>
                <w:rFonts w:ascii="Times New Roman" w:eastAsia="Times New Roman" w:hAnsi="Times New Roman"/>
                <w:sz w:val="24"/>
              </w:rPr>
              <w:t>żnić przyczyny i skutki.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6063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D003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5. Jest aktywny w czasie lekcji.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D0037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3C60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6063" w:rsidRPr="00F40580" w:rsidTr="003C6063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6063" w:rsidRPr="00F40580" w:rsidTr="003C6063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dostateczna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Potrafi pod kierunkiem nauczyciela skorzystać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1. Opanował podstawowe</w:t>
            </w:r>
          </w:p>
        </w:tc>
      </w:tr>
      <w:tr w:rsidR="003C6063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z podstawowych źródeł informacji.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elementy wiadomości</w:t>
            </w: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Potrafi wykonać proste zadania.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programowych pozwalających</w:t>
            </w: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W czasie lekcji wykazuje się aktywnością w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mu na zrozumienie</w:t>
            </w:r>
          </w:p>
        </w:tc>
      </w:tr>
      <w:tr w:rsidR="003C6063" w:rsidRPr="00F40580" w:rsidTr="003C6063">
        <w:trPr>
          <w:trHeight w:val="41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stopniu zadawalającym.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najważniejszych zagadnień.</w:t>
            </w: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2. Zna niektóre wydarzenia i</w:t>
            </w:r>
          </w:p>
        </w:tc>
      </w:tr>
      <w:tr w:rsidR="003C6063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postacie z historii regionu</w:t>
            </w: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.(minimum 50% wiedzy</w:t>
            </w:r>
          </w:p>
        </w:tc>
      </w:tr>
      <w:tr w:rsidR="003C6063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przewidzianej programem)</w:t>
            </w:r>
          </w:p>
        </w:tc>
      </w:tr>
      <w:tr w:rsidR="003C6063" w:rsidRPr="00F40580" w:rsidTr="003C6063">
        <w:trPr>
          <w:trHeight w:val="1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6063" w:rsidRPr="00F40580" w:rsidTr="003C6063">
        <w:trPr>
          <w:trHeight w:val="26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dopuszczająca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Przy pomocy nauczyciela potrafi wykonać proste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Jego wiedza posiada poważne</w:t>
            </w: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polecenia wymagające zastosowania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braki, które jednak można</w:t>
            </w:r>
          </w:p>
        </w:tc>
      </w:tr>
      <w:tr w:rsidR="003C6063" w:rsidRPr="00F40580" w:rsidTr="003C6063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podstawowych umiejętności.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usunąć w dłuższym okresie</w:t>
            </w:r>
          </w:p>
        </w:tc>
      </w:tr>
      <w:tr w:rsidR="003C6063" w:rsidRPr="00F40580" w:rsidTr="003C6063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czasu.</w:t>
            </w:r>
          </w:p>
        </w:tc>
      </w:tr>
      <w:tr w:rsidR="003C6063" w:rsidRPr="00F40580" w:rsidTr="003C6063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6063" w:rsidRPr="00F40580" w:rsidTr="003C6063">
        <w:trPr>
          <w:trHeight w:val="978"/>
        </w:trPr>
        <w:tc>
          <w:tcPr>
            <w:tcW w:w="182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3C6063" w:rsidRPr="00F40580" w:rsidRDefault="003C6063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0580" w:rsidRPr="00F40580" w:rsidRDefault="00F40580" w:rsidP="00F40580">
      <w:pPr>
        <w:rPr>
          <w:rFonts w:ascii="Times New Roman" w:eastAsia="Times New Roman" w:hAnsi="Times New Roman"/>
          <w:sz w:val="24"/>
        </w:rPr>
        <w:sectPr w:rsidR="00F40580" w:rsidRPr="00F40580">
          <w:pgSz w:w="11900" w:h="16838"/>
          <w:pgMar w:top="1398" w:right="566" w:bottom="154" w:left="1320" w:header="0" w:footer="0" w:gutter="0"/>
          <w:cols w:space="0" w:equalWidth="0">
            <w:col w:w="100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980"/>
        <w:gridCol w:w="3240"/>
      </w:tblGrid>
      <w:tr w:rsidR="00F40580" w:rsidRPr="00F40580" w:rsidTr="00B578AD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7"/>
            <w:bookmarkEnd w:id="5"/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(minimum 30% wiedzy</w:t>
            </w:r>
          </w:p>
        </w:tc>
      </w:tr>
      <w:tr w:rsidR="00F40580" w:rsidRPr="00F40580" w:rsidTr="00B578AD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przewidzianej programem)</w:t>
            </w:r>
          </w:p>
        </w:tc>
      </w:tr>
      <w:tr w:rsidR="00F40580" w:rsidRPr="00F40580" w:rsidTr="00B578AD">
        <w:trPr>
          <w:trHeight w:val="14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40580" w:rsidRPr="00F40580" w:rsidTr="00B578AD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niedostateczna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Nawet przy pomocy nauczyciela nie potrafi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25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Braki w wiedzy są na tyle duże,</w:t>
            </w:r>
          </w:p>
        </w:tc>
      </w:tr>
      <w:tr w:rsidR="00F40580" w:rsidRPr="00F40580" w:rsidTr="00B578AD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wykonać prostych poleceń wymagających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że nie rokują nadziei na ich</w:t>
            </w:r>
          </w:p>
        </w:tc>
      </w:tr>
      <w:tr w:rsidR="00F40580" w:rsidRPr="00F40580" w:rsidTr="00B578AD">
        <w:trPr>
          <w:trHeight w:val="41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zastosowania podstawowych umiejętności.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usunięcie nawet przy pomocy</w:t>
            </w:r>
          </w:p>
        </w:tc>
      </w:tr>
      <w:tr w:rsidR="00F40580" w:rsidRPr="00F40580" w:rsidTr="00B578AD">
        <w:trPr>
          <w:trHeight w:val="41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0580"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</w:tr>
      <w:tr w:rsidR="00F40580" w:rsidRPr="00F40580" w:rsidTr="00B578AD">
        <w:trPr>
          <w:trHeight w:val="14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580" w:rsidRPr="00F40580" w:rsidRDefault="00F40580" w:rsidP="00F405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AA62BA" w:rsidRPr="004B72E2" w:rsidRDefault="00AA62BA" w:rsidP="004B72E2">
      <w:pPr>
        <w:spacing w:line="200" w:lineRule="exact"/>
        <w:rPr>
          <w:rFonts w:ascii="Symbol" w:eastAsia="Symbol" w:hAnsi="Symbol"/>
          <w:sz w:val="28"/>
        </w:rPr>
      </w:pPr>
    </w:p>
    <w:p w:rsidR="004B72E2" w:rsidRPr="004B72E2" w:rsidRDefault="004B72E2" w:rsidP="004B72E2">
      <w:pPr>
        <w:spacing w:line="369" w:lineRule="exact"/>
        <w:rPr>
          <w:rFonts w:ascii="Symbol" w:eastAsia="Symbol" w:hAnsi="Symbol"/>
          <w:sz w:val="28"/>
        </w:rPr>
      </w:pPr>
    </w:p>
    <w:p w:rsidR="004B72E2" w:rsidRPr="004B72E2" w:rsidRDefault="004B72E2" w:rsidP="004B72E2">
      <w:pPr>
        <w:spacing w:line="0" w:lineRule="atLeast"/>
        <w:ind w:left="100"/>
        <w:rPr>
          <w:rFonts w:ascii="Times New Roman" w:eastAsia="Times New Roman" w:hAnsi="Times New Roman"/>
          <w:b/>
          <w:i/>
          <w:sz w:val="24"/>
        </w:rPr>
      </w:pPr>
      <w:r w:rsidRPr="004B72E2">
        <w:rPr>
          <w:rFonts w:ascii="Times New Roman" w:eastAsia="Times New Roman" w:hAnsi="Times New Roman"/>
          <w:b/>
          <w:i/>
          <w:sz w:val="24"/>
        </w:rPr>
        <w:t>7. Zasady PZO.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47" w:lineRule="exact"/>
        <w:rPr>
          <w:rFonts w:ascii="Times New Roman" w:eastAsia="Times New Roman" w:hAnsi="Times New Roman"/>
        </w:rPr>
      </w:pP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Ocenianie jest:</w:t>
      </w:r>
    </w:p>
    <w:p w:rsidR="004B72E2" w:rsidRPr="004B72E2" w:rsidRDefault="004B72E2" w:rsidP="004B72E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systematyczne</w:t>
      </w:r>
    </w:p>
    <w:p w:rsidR="004B72E2" w:rsidRPr="004B72E2" w:rsidRDefault="004B72E2" w:rsidP="004B72E2">
      <w:pPr>
        <w:spacing w:line="135" w:lineRule="exact"/>
        <w:rPr>
          <w:rFonts w:ascii="Symbol" w:eastAsia="Symbol" w:hAnsi="Symbol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rzetelne</w:t>
      </w:r>
    </w:p>
    <w:p w:rsidR="004B72E2" w:rsidRPr="004B72E2" w:rsidRDefault="004B72E2" w:rsidP="004B72E2">
      <w:pPr>
        <w:spacing w:line="137" w:lineRule="exact"/>
        <w:rPr>
          <w:rFonts w:ascii="Symbol" w:eastAsia="Symbol" w:hAnsi="Symbol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sprawiedliwe</w:t>
      </w:r>
    </w:p>
    <w:p w:rsidR="004B72E2" w:rsidRPr="004B72E2" w:rsidRDefault="004B72E2" w:rsidP="004B72E2">
      <w:pPr>
        <w:spacing w:line="151" w:lineRule="exact"/>
        <w:rPr>
          <w:rFonts w:ascii="Symbol" w:eastAsia="Symbol" w:hAnsi="Symbol"/>
          <w:sz w:val="24"/>
        </w:rPr>
      </w:pPr>
    </w:p>
    <w:p w:rsidR="004B72E2" w:rsidRPr="004B72E2" w:rsidRDefault="008124EC" w:rsidP="00F82C0B">
      <w:pPr>
        <w:numPr>
          <w:ilvl w:val="0"/>
          <w:numId w:val="6"/>
        </w:numPr>
        <w:tabs>
          <w:tab w:val="left" w:pos="340"/>
        </w:tabs>
        <w:spacing w:line="348" w:lineRule="auto"/>
        <w:ind w:right="2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Uczeń ma prawo dwukrotnie </w:t>
      </w:r>
      <w:r w:rsidR="004B72E2" w:rsidRPr="004B72E2">
        <w:rPr>
          <w:rFonts w:ascii="Times New Roman" w:eastAsia="Times New Roman" w:hAnsi="Times New Roman"/>
          <w:sz w:val="24"/>
        </w:rPr>
        <w:t xml:space="preserve"> w ciągu semestru zgłosić nieprzygotowanie do lekcji, np.</w:t>
      </w:r>
    </w:p>
    <w:p w:rsidR="004B72E2" w:rsidRPr="004B72E2" w:rsidRDefault="004B72E2" w:rsidP="004B72E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brak pracy domowej</w:t>
      </w:r>
    </w:p>
    <w:p w:rsidR="004B72E2" w:rsidRPr="004B72E2" w:rsidRDefault="004B72E2" w:rsidP="004B72E2">
      <w:pPr>
        <w:spacing w:line="135" w:lineRule="exact"/>
        <w:rPr>
          <w:rFonts w:ascii="Symbol" w:eastAsia="Symbol" w:hAnsi="Symbol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brak zeszytu</w:t>
      </w:r>
    </w:p>
    <w:p w:rsidR="004B72E2" w:rsidRPr="004B72E2" w:rsidRDefault="004B72E2" w:rsidP="004B72E2">
      <w:pPr>
        <w:spacing w:line="137" w:lineRule="exact"/>
        <w:rPr>
          <w:rFonts w:ascii="Symbol" w:eastAsia="Symbol" w:hAnsi="Symbol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brak pomocy potrzebnych do lekcji</w:t>
      </w:r>
    </w:p>
    <w:p w:rsidR="004B72E2" w:rsidRPr="004B72E2" w:rsidRDefault="004B72E2" w:rsidP="004B72E2">
      <w:pPr>
        <w:spacing w:line="137" w:lineRule="exact"/>
        <w:rPr>
          <w:rFonts w:ascii="Symbol" w:eastAsia="Symbol" w:hAnsi="Symbol"/>
          <w:sz w:val="24"/>
        </w:rPr>
      </w:pPr>
    </w:p>
    <w:p w:rsidR="004B72E2" w:rsidRPr="004B72E2" w:rsidRDefault="004B72E2" w:rsidP="00F82C0B">
      <w:pPr>
        <w:numPr>
          <w:ilvl w:val="2"/>
          <w:numId w:val="6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4B72E2">
        <w:rPr>
          <w:rFonts w:ascii="Times New Roman" w:eastAsia="Times New Roman" w:hAnsi="Times New Roman"/>
          <w:sz w:val="24"/>
        </w:rPr>
        <w:t>niegotowość do odpowiedzi</w:t>
      </w:r>
    </w:p>
    <w:p w:rsidR="004B72E2" w:rsidRPr="004B72E2" w:rsidRDefault="004B72E2" w:rsidP="004B72E2">
      <w:pPr>
        <w:spacing w:line="136" w:lineRule="exact"/>
        <w:rPr>
          <w:rFonts w:ascii="Symbol" w:eastAsia="Symbol" w:hAnsi="Symbol"/>
          <w:sz w:val="24"/>
        </w:rPr>
      </w:pP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Nieprzygotowanie nie dotyczy zapowiedzianych prac klasowych</w:t>
      </w:r>
    </w:p>
    <w:p w:rsidR="004B72E2" w:rsidRPr="004B72E2" w:rsidRDefault="004B72E2" w:rsidP="004B72E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1"/>
          <w:numId w:val="6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sprawdzianów.</w:t>
      </w:r>
    </w:p>
    <w:p w:rsidR="004B72E2" w:rsidRPr="004B72E2" w:rsidRDefault="004B72E2" w:rsidP="004B72E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375" w:lineRule="auto"/>
        <w:ind w:right="2620"/>
        <w:rPr>
          <w:rFonts w:ascii="Times New Roman" w:eastAsia="Times New Roman" w:hAnsi="Times New Roman"/>
          <w:sz w:val="23"/>
        </w:rPr>
      </w:pPr>
      <w:r w:rsidRPr="004B72E2">
        <w:rPr>
          <w:rFonts w:ascii="Times New Roman" w:eastAsia="Times New Roman" w:hAnsi="Times New Roman"/>
          <w:sz w:val="23"/>
        </w:rPr>
        <w:t>Po wykorzystaniu limitu określonego powyżej, uczeń otrzymuje za każde nieprzygotowanie ocenę niedostateczną. Uczeń nie ponosi żadnych konsekwencji, jeśli zgłosi brak przygotowania, które nastąpiło z ważnych przyczyn , potwierdzonych pisemnie przez rodzica/prawnego opiekuna.</w:t>
      </w: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Uczeń winien każde nieprzygotowanie zgłosić przed lekcją.</w:t>
      </w:r>
    </w:p>
    <w:p w:rsidR="004B72E2" w:rsidRPr="004B72E2" w:rsidRDefault="004B72E2" w:rsidP="004B72E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354" w:lineRule="auto"/>
        <w:ind w:right="2900"/>
        <w:jc w:val="both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Aktywność na lekcji, np. częste zgłaszanie się, udzielanie poprawnych odpowiedzi, aktywna praca w grupach może być oceniana plusami „+” (za 5 „+” uczeń otrzymuje ocenę bardzo dobrą).</w:t>
      </w:r>
    </w:p>
    <w:p w:rsidR="004B72E2" w:rsidRPr="004B72E2" w:rsidRDefault="004B72E2" w:rsidP="004B72E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350" w:lineRule="auto"/>
        <w:ind w:right="2900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Uczeń, który opuścił sprawdzian, pisze go w terminie ustalonym przez nauczyciela.</w:t>
      </w:r>
    </w:p>
    <w:p w:rsidR="004B72E2" w:rsidRPr="004B72E2" w:rsidRDefault="004B72E2" w:rsidP="004B72E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6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Uczeń może poprawić ocenę niedostateczną i dopuszczająca ze sprawdzianu w terminie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58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0" w:lineRule="atLeast"/>
        <w:ind w:left="100"/>
        <w:rPr>
          <w:rFonts w:ascii="Times New Roman" w:eastAsia="Times New Roman" w:hAnsi="Times New Roman"/>
          <w:sz w:val="24"/>
        </w:rPr>
        <w:sectPr w:rsidR="004B72E2" w:rsidRPr="004B72E2">
          <w:footerReference w:type="default" r:id="rId10"/>
          <w:pgSz w:w="11900" w:h="16838"/>
          <w:pgMar w:top="1398" w:right="566" w:bottom="154" w:left="1320" w:header="0" w:footer="0" w:gutter="0"/>
          <w:cols w:space="0" w:equalWidth="0">
            <w:col w:w="10020"/>
          </w:cols>
          <w:docGrid w:linePitch="360"/>
        </w:sectPr>
      </w:pPr>
    </w:p>
    <w:p w:rsidR="004B72E2" w:rsidRPr="004B72E2" w:rsidRDefault="004B72E2" w:rsidP="004B72E2">
      <w:pPr>
        <w:spacing w:line="348" w:lineRule="auto"/>
        <w:ind w:left="181" w:right="1346"/>
        <w:rPr>
          <w:rFonts w:ascii="Times New Roman" w:eastAsia="Times New Roman" w:hAnsi="Times New Roman"/>
          <w:sz w:val="24"/>
        </w:rPr>
      </w:pPr>
      <w:bookmarkStart w:id="6" w:name="page8"/>
      <w:bookmarkEnd w:id="6"/>
      <w:r w:rsidRPr="004B72E2">
        <w:rPr>
          <w:rFonts w:ascii="Times New Roman" w:eastAsia="Times New Roman" w:hAnsi="Times New Roman"/>
          <w:sz w:val="24"/>
        </w:rPr>
        <w:lastRenderedPageBreak/>
        <w:t>uzgodnionym z nauczycielem – w ciągu 2 tygodni od jej otrzymania. Poprawa nie dotyczy innych stopni oraz kartkówek.</w:t>
      </w:r>
    </w:p>
    <w:p w:rsidR="004B72E2" w:rsidRPr="004B72E2" w:rsidRDefault="004B72E2" w:rsidP="004B72E2">
      <w:pPr>
        <w:spacing w:line="28" w:lineRule="exact"/>
        <w:rPr>
          <w:rFonts w:ascii="Times New Roman" w:eastAsia="Times New Roman" w:hAnsi="Times New Roman"/>
        </w:rPr>
      </w:pPr>
    </w:p>
    <w:p w:rsidR="004B72E2" w:rsidRPr="004B72E2" w:rsidRDefault="004B72E2" w:rsidP="00F82C0B">
      <w:pPr>
        <w:numPr>
          <w:ilvl w:val="0"/>
          <w:numId w:val="7"/>
        </w:numPr>
        <w:tabs>
          <w:tab w:val="left" w:pos="241"/>
        </w:tabs>
        <w:spacing w:line="348" w:lineRule="auto"/>
        <w:ind w:left="241" w:right="2206" w:hanging="24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Spisywanie na sprawdzianie jest jednoznaczne z otrzymaniem oceny niedostatecznej.</w:t>
      </w:r>
    </w:p>
    <w:p w:rsidR="004B72E2" w:rsidRPr="004B72E2" w:rsidRDefault="004B72E2" w:rsidP="004B72E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7"/>
        </w:numPr>
        <w:tabs>
          <w:tab w:val="left" w:pos="361"/>
        </w:tabs>
        <w:spacing w:line="354" w:lineRule="auto"/>
        <w:ind w:left="241" w:right="1426" w:hanging="24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Jeśli uczeń ma trudności w opanowaniu materiału, ma prawo do pomocy ze strony nauczyciela lub innego ucznia. Warunkiem jest aktywna obecność na lekcji lub usprawiedliwiona dłuższa nieobecność.</w:t>
      </w:r>
    </w:p>
    <w:p w:rsidR="004B72E2" w:rsidRPr="004B72E2" w:rsidRDefault="004B72E2" w:rsidP="004B72E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7"/>
        </w:numPr>
        <w:tabs>
          <w:tab w:val="left" w:pos="361"/>
        </w:tabs>
        <w:spacing w:line="350" w:lineRule="auto"/>
        <w:ind w:left="181" w:right="1746" w:hanging="18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Nie ocenia się ucznia po dłuższej nieobecności w szkole. Okres ten trwa od 3 do 7 dni ( w zależności od długości absencji).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231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0" w:lineRule="atLeast"/>
        <w:ind w:left="1"/>
        <w:rPr>
          <w:rFonts w:ascii="Times New Roman" w:eastAsia="Times New Roman" w:hAnsi="Times New Roman"/>
          <w:b/>
          <w:i/>
          <w:sz w:val="24"/>
        </w:rPr>
      </w:pPr>
      <w:r w:rsidRPr="004B72E2">
        <w:rPr>
          <w:rFonts w:ascii="Times New Roman" w:eastAsia="Times New Roman" w:hAnsi="Times New Roman"/>
          <w:b/>
          <w:i/>
          <w:sz w:val="24"/>
        </w:rPr>
        <w:t>8. Informowanie o ocenach.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47" w:lineRule="exact"/>
        <w:rPr>
          <w:rFonts w:ascii="Times New Roman" w:eastAsia="Times New Roman" w:hAnsi="Times New Roman"/>
        </w:rPr>
      </w:pPr>
    </w:p>
    <w:p w:rsidR="004B72E2" w:rsidRPr="004B72E2" w:rsidRDefault="004B72E2" w:rsidP="00F82C0B">
      <w:pPr>
        <w:numPr>
          <w:ilvl w:val="0"/>
          <w:numId w:val="8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Wszystkie oceny są jawne i wystawione według ustalonych kryteriów.</w:t>
      </w:r>
    </w:p>
    <w:p w:rsidR="004B72E2" w:rsidRPr="004B72E2" w:rsidRDefault="004B72E2" w:rsidP="004B72E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8"/>
        </w:numPr>
        <w:tabs>
          <w:tab w:val="left" w:pos="241"/>
        </w:tabs>
        <w:spacing w:line="350" w:lineRule="auto"/>
        <w:ind w:left="241" w:right="2126" w:hanging="24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Wszystkie pisemne uwagi nauczyciela oraz oceny powinny być przez rodzica/prawnego opiekuna podpisane.</w:t>
      </w:r>
    </w:p>
    <w:p w:rsidR="004B72E2" w:rsidRPr="004B72E2" w:rsidRDefault="004B72E2" w:rsidP="004B72E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8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W przypadku trudności w nauce, częstszego nieprzygotowania do lekcji,</w:t>
      </w:r>
    </w:p>
    <w:p w:rsidR="004B72E2" w:rsidRPr="004B72E2" w:rsidRDefault="004B72E2" w:rsidP="004B72E2">
      <w:pPr>
        <w:spacing w:line="152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54" w:lineRule="auto"/>
        <w:ind w:left="181" w:right="1406" w:firstLine="60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lekceważącego stosunku do przedmiotu – rodzice informowani będą podczas organizowanych indywidualnych spotkań z nauczycielem. Nauczyciel wówczas wskaże sposoby pomocy uczniowi w nauce.</w:t>
      </w:r>
    </w:p>
    <w:p w:rsidR="004B72E2" w:rsidRPr="004B72E2" w:rsidRDefault="004B72E2" w:rsidP="004B72E2">
      <w:pPr>
        <w:spacing w:line="7" w:lineRule="exact"/>
        <w:rPr>
          <w:rFonts w:ascii="Times New Roman" w:eastAsia="Times New Roman" w:hAnsi="Times New Roman"/>
        </w:rPr>
      </w:pPr>
    </w:p>
    <w:p w:rsidR="004B72E2" w:rsidRPr="004B72E2" w:rsidRDefault="004B72E2" w:rsidP="00F82C0B">
      <w:pPr>
        <w:numPr>
          <w:ilvl w:val="0"/>
          <w:numId w:val="9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Uczeń ma prawo zapoznać się z uzasadnieniem ustalonej oceny.</w:t>
      </w:r>
    </w:p>
    <w:p w:rsidR="004B72E2" w:rsidRPr="004B72E2" w:rsidRDefault="004B72E2" w:rsidP="004B72E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9"/>
        </w:numPr>
        <w:tabs>
          <w:tab w:val="left" w:pos="241"/>
        </w:tabs>
        <w:spacing w:line="348" w:lineRule="auto"/>
        <w:ind w:left="181" w:right="1666" w:hanging="18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O przewidywanej ocenie półrocznej lub rocznej uczeń informowany jest ustnie na miesiąc przed klasyfikacyjną radą pedagogiczną.</w:t>
      </w:r>
    </w:p>
    <w:p w:rsidR="004B72E2" w:rsidRPr="004B72E2" w:rsidRDefault="004B72E2" w:rsidP="004B72E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9"/>
        </w:numPr>
        <w:tabs>
          <w:tab w:val="left" w:pos="241"/>
        </w:tabs>
        <w:spacing w:line="373" w:lineRule="auto"/>
        <w:ind w:left="181" w:right="1866" w:hanging="181"/>
        <w:rPr>
          <w:rFonts w:ascii="Times New Roman" w:eastAsia="Times New Roman" w:hAnsi="Times New Roman"/>
          <w:sz w:val="23"/>
        </w:rPr>
      </w:pPr>
      <w:r w:rsidRPr="004B72E2">
        <w:rPr>
          <w:rFonts w:ascii="Times New Roman" w:eastAsia="Times New Roman" w:hAnsi="Times New Roman"/>
          <w:sz w:val="23"/>
        </w:rPr>
        <w:t>O ocenie niedostatecznej rodzice/opiekunowie ucznia informowani są w formie pisemnej na miesiąc przed klasyfikacyjną radą pedagogiczną. Za</w:t>
      </w:r>
    </w:p>
    <w:p w:rsidR="004B72E2" w:rsidRPr="004B72E2" w:rsidRDefault="004B72E2" w:rsidP="004B72E2">
      <w:pPr>
        <w:spacing w:line="232" w:lineRule="auto"/>
        <w:ind w:left="18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pisemne poinformowanie rodziców/opiekunów odpowiada wychowawca.</w:t>
      </w:r>
    </w:p>
    <w:p w:rsidR="004B72E2" w:rsidRPr="004B72E2" w:rsidRDefault="004B72E2" w:rsidP="004B72E2">
      <w:pPr>
        <w:spacing w:line="153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48" w:lineRule="auto"/>
        <w:ind w:left="181" w:right="1286" w:hanging="179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7. Tydzień przed radą klasyfikacyjną uczniowie informowani są o rzeczywistych ocenach półrocznych/rocznych.</w:t>
      </w:r>
    </w:p>
    <w:p w:rsidR="004B72E2" w:rsidRPr="004B72E2" w:rsidRDefault="004B72E2" w:rsidP="004B72E2">
      <w:pPr>
        <w:spacing w:line="15" w:lineRule="exact"/>
        <w:rPr>
          <w:rFonts w:ascii="Times New Roman" w:eastAsia="Times New Roman" w:hAnsi="Times New Roman"/>
        </w:rPr>
      </w:pPr>
    </w:p>
    <w:p w:rsidR="004B72E2" w:rsidRPr="004B72E2" w:rsidRDefault="004B72E2" w:rsidP="00F82C0B">
      <w:pPr>
        <w:numPr>
          <w:ilvl w:val="0"/>
          <w:numId w:val="10"/>
        </w:numPr>
        <w:tabs>
          <w:tab w:val="left" w:pos="241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Ocena klasyfikacyjna nie jest średnią arytmetyczną otrzymanych ocen.</w:t>
      </w:r>
    </w:p>
    <w:p w:rsidR="004B72E2" w:rsidRPr="004B72E2" w:rsidRDefault="004B72E2" w:rsidP="004B72E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4B72E2" w:rsidRPr="004B72E2" w:rsidRDefault="004B72E2" w:rsidP="00F82C0B">
      <w:pPr>
        <w:numPr>
          <w:ilvl w:val="0"/>
          <w:numId w:val="10"/>
        </w:numPr>
        <w:tabs>
          <w:tab w:val="left" w:pos="241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Ustalona przez nauczyciela na koniec roku szkolnego ocena może być</w:t>
      </w:r>
    </w:p>
    <w:p w:rsidR="004B72E2" w:rsidRPr="004B72E2" w:rsidRDefault="004B72E2" w:rsidP="004B72E2">
      <w:pPr>
        <w:spacing w:line="151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348" w:lineRule="auto"/>
        <w:ind w:left="181" w:right="2106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t>zmieniona tylko w wyniku egzaminu zgodnie z zasadami określonymi w WZO.</w:t>
      </w: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200" w:lineRule="exact"/>
        <w:rPr>
          <w:rFonts w:ascii="Times New Roman" w:eastAsia="Times New Roman" w:hAnsi="Times New Roman"/>
        </w:rPr>
      </w:pPr>
    </w:p>
    <w:p w:rsidR="004B72E2" w:rsidRPr="004B72E2" w:rsidRDefault="004B72E2" w:rsidP="004B72E2">
      <w:pPr>
        <w:spacing w:line="0" w:lineRule="atLeast"/>
        <w:ind w:left="1"/>
        <w:rPr>
          <w:rFonts w:ascii="Times New Roman" w:eastAsia="Times New Roman" w:hAnsi="Times New Roman"/>
          <w:sz w:val="24"/>
        </w:rPr>
      </w:pPr>
      <w:r w:rsidRPr="004B72E2">
        <w:rPr>
          <w:rFonts w:ascii="Times New Roman" w:eastAsia="Times New Roman" w:hAnsi="Times New Roman"/>
          <w:sz w:val="24"/>
        </w:rPr>
        <w:lastRenderedPageBreak/>
        <w:t xml:space="preserve">WYMAGANIA PROGRAMOWE </w:t>
      </w:r>
      <w:r w:rsidR="005E2D73">
        <w:rPr>
          <w:rFonts w:ascii="Times New Roman" w:eastAsia="Times New Roman" w:hAnsi="Times New Roman"/>
          <w:sz w:val="24"/>
        </w:rPr>
        <w:t xml:space="preserve">NA POSZCZEGÓLNE OCENY </w:t>
      </w:r>
      <w:r w:rsidR="005E2D73">
        <w:rPr>
          <w:rFonts w:ascii="Times New Roman" w:eastAsia="Times New Roman" w:hAnsi="Times New Roman"/>
          <w:sz w:val="24"/>
        </w:rPr>
        <w:t>DLA</w:t>
      </w:r>
      <w:r w:rsidR="008124EC">
        <w:rPr>
          <w:rFonts w:ascii="Times New Roman" w:eastAsia="Times New Roman" w:hAnsi="Times New Roman"/>
          <w:sz w:val="24"/>
        </w:rPr>
        <w:t xml:space="preserve"> KLASY </w:t>
      </w:r>
      <w:r w:rsidRPr="004B72E2">
        <w:rPr>
          <w:rFonts w:ascii="Times New Roman" w:eastAsia="Times New Roman" w:hAnsi="Times New Roman"/>
          <w:sz w:val="24"/>
        </w:rPr>
        <w:t>V</w:t>
      </w:r>
      <w:r w:rsidR="008124EC">
        <w:rPr>
          <w:rFonts w:ascii="Times New Roman" w:eastAsia="Times New Roman" w:hAnsi="Times New Roman"/>
          <w:sz w:val="24"/>
        </w:rPr>
        <w:t>III</w:t>
      </w:r>
      <w:r w:rsidRPr="004B72E2">
        <w:rPr>
          <w:rFonts w:ascii="Times New Roman" w:eastAsia="Times New Roman" w:hAnsi="Times New Roman"/>
          <w:sz w:val="24"/>
        </w:rPr>
        <w:t xml:space="preserve"> SZKOŁY PODSTAWO</w:t>
      </w:r>
      <w:r w:rsidR="008124EC">
        <w:rPr>
          <w:rFonts w:ascii="Times New Roman" w:eastAsia="Times New Roman" w:hAnsi="Times New Roman"/>
          <w:sz w:val="24"/>
        </w:rPr>
        <w:t>WEJ według programu „D</w:t>
      </w:r>
      <w:r w:rsidRPr="004B72E2">
        <w:rPr>
          <w:rFonts w:ascii="Times New Roman" w:eastAsia="Times New Roman" w:hAnsi="Times New Roman"/>
          <w:sz w:val="24"/>
        </w:rPr>
        <w:t>ziś</w:t>
      </w:r>
      <w:r w:rsidR="008124EC" w:rsidRPr="008124EC">
        <w:rPr>
          <w:rFonts w:ascii="Times New Roman" w:eastAsia="Times New Roman" w:hAnsi="Times New Roman"/>
          <w:sz w:val="24"/>
        </w:rPr>
        <w:t xml:space="preserve"> </w:t>
      </w:r>
      <w:r w:rsidR="008124EC">
        <w:rPr>
          <w:rFonts w:ascii="Times New Roman" w:eastAsia="Times New Roman" w:hAnsi="Times New Roman"/>
          <w:sz w:val="24"/>
        </w:rPr>
        <w:t>i jutro</w:t>
      </w:r>
      <w:r w:rsidRPr="004B72E2">
        <w:rPr>
          <w:rFonts w:ascii="Times New Roman" w:eastAsia="Times New Roman" w:hAnsi="Times New Roman"/>
          <w:sz w:val="24"/>
        </w:rPr>
        <w:t>” a</w:t>
      </w:r>
      <w:r w:rsidR="008E6654">
        <w:rPr>
          <w:rFonts w:ascii="Times New Roman" w:eastAsia="Times New Roman" w:hAnsi="Times New Roman"/>
          <w:sz w:val="24"/>
        </w:rPr>
        <w:t>utorstwa Barbary Furman</w:t>
      </w:r>
      <w:r w:rsidRPr="004B72E2">
        <w:rPr>
          <w:rFonts w:ascii="Times New Roman" w:eastAsia="Times New Roman" w:hAnsi="Times New Roman"/>
          <w:sz w:val="24"/>
        </w:rPr>
        <w:t xml:space="preserve"> (dostosowane do podręcznika o tym samym tytul</w:t>
      </w:r>
      <w:r w:rsidR="008E6654">
        <w:rPr>
          <w:rFonts w:ascii="Times New Roman" w:eastAsia="Times New Roman" w:hAnsi="Times New Roman"/>
          <w:sz w:val="24"/>
        </w:rPr>
        <w:t>e, którego autorami są: Iwona Janicka, Arkadiusz Janicki, Aleksandra Kucia-Maćkowska, Tomasz Maćkowski</w:t>
      </w:r>
      <w:r w:rsidRPr="004B72E2">
        <w:rPr>
          <w:rFonts w:ascii="Times New Roman" w:eastAsia="Times New Roman" w:hAnsi="Times New Roman"/>
          <w:sz w:val="24"/>
        </w:rPr>
        <w:t>).</w:t>
      </w:r>
    </w:p>
    <w:p w:rsidR="00C763AA" w:rsidRPr="007B30E8" w:rsidRDefault="00C763AA" w:rsidP="00C763AA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C763AA" w:rsidRPr="007B30E8" w:rsidTr="00841BE8">
        <w:trPr>
          <w:trHeight w:val="113"/>
        </w:trPr>
        <w:tc>
          <w:tcPr>
            <w:tcW w:w="1070" w:type="pct"/>
            <w:vMerge w:val="restart"/>
            <w:vAlign w:val="center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C763AA" w:rsidRPr="007B30E8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C763AA" w:rsidRPr="007B30E8" w:rsidTr="001622CD">
        <w:trPr>
          <w:trHeight w:val="150"/>
        </w:trPr>
        <w:tc>
          <w:tcPr>
            <w:tcW w:w="1070" w:type="pct"/>
            <w:vMerge/>
            <w:vAlign w:val="center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C763AA" w:rsidRPr="007B30E8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775" w:type="pct"/>
          </w:tcPr>
          <w:p w:rsidR="00C763AA" w:rsidRPr="007B30E8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775" w:type="pct"/>
          </w:tcPr>
          <w:p w:rsidR="00C763AA" w:rsidRPr="007B30E8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775" w:type="pct"/>
          </w:tcPr>
          <w:p w:rsidR="00C763AA" w:rsidRPr="007B30E8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 [6]</w:t>
            </w:r>
          </w:p>
        </w:tc>
      </w:tr>
      <w:tr w:rsidR="00C763AA" w:rsidRPr="007B30E8" w:rsidTr="00841BE8">
        <w:trPr>
          <w:trHeight w:val="150"/>
        </w:trPr>
        <w:tc>
          <w:tcPr>
            <w:tcW w:w="1070" w:type="pct"/>
            <w:vMerge/>
            <w:vAlign w:val="center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C763AA" w:rsidRPr="004220B0" w:rsidRDefault="00C763AA" w:rsidP="00841B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3"/>
              </w:numPr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C763AA" w:rsidRPr="00C9341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norm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C763AA" w:rsidRDefault="00C763AA" w:rsidP="00841BE8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dostrzec konflikt ról społecznych;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zjawiska, dostrzeganie problemów i zagrożeń, wskazywanie przyczyn i konsekwencji].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3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prowadzenia skutecznych negocjacji. 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3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C763AA" w:rsidRDefault="00C763AA" w:rsidP="00841BE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3"/>
              </w:numPr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łączących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członków rodziny;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społecznej;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przyczynia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do zaspokajania potrzeb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sytuacje]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przez rodzinę poszczególnych funkcji;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udział] działanie [projekt społeczny] propagujący na terenie szkoły lub społeczności lokalnej wybrane wartości kształtujące życie rodzinne;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3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 których może szukać pomocy, w przypadku naruszenia praw ucznia.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ukończeniu szkoły podstawowej;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swoją dalszą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edukację pod kątem przyszłej aktywności zawodowej [preferencji zawodowych];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czynniki umożliwiające odniesienie sukcesu edukacyjnego i zawodowego;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informujący społeczność szkolną, o sposobach dochodzenia swoich praw w szkole.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3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typowy formularz reklamacyjny.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chroniące prawa konsumenta;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6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Czym są prawa człowieka</w:t>
            </w:r>
            <w:r>
              <w:rPr>
                <w:b/>
              </w:rPr>
              <w:t>?</w:t>
            </w:r>
          </w:p>
          <w:p w:rsidR="00C763AA" w:rsidRPr="007B30E8" w:rsidRDefault="00C763AA" w:rsidP="00841BE8"/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C763AA" w:rsidRPr="005B713C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763AA" w:rsidRPr="005B713C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C763AA" w:rsidRPr="007B30E8" w:rsidRDefault="00C763AA" w:rsidP="00841BE8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6"/>
              </w:numPr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wolności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łamania praw i wolności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kampanię społeczną propagującą ideę ochrony praw i wolności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6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6"/>
              </w:numPr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z 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cyberprzestrzeni;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prawa,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nazywamy nieletnim;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zasady bezpiecznego 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chronić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 zagrożeniem cyberprzemocą</w:t>
            </w: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6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Defaul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Czym jest </w:t>
            </w: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samorząd?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tworzy samorząd uczniowski;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samorządów działających w Polsce;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jakim celu tworzone są samorządy zawodowe;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konieczność, angażowania się w życie lokalnej społeczności;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zaprezentować* swoją gminę: historię, symbole, tradycje oraz miejsca i osoby, które odegrały szczególną rolę w jej dziejach;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Default"/>
              <w:numPr>
                <w:ilvl w:val="0"/>
                <w:numId w:val="8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gdzie znajduje się urząd gminy,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której mieszka.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sposób wyłaniania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zadań własnych i zleconych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przepis prawa dotyczący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referendum gminnego;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</w:tcPr>
          <w:p w:rsidR="00C763AA" w:rsidRPr="00050294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przygotować kampanię wyborczą do młodzieżowej rady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Defaul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starostwie powiatowym i 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marszałkowskim;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powiatu i województwa;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 prawa dotyczący przeprowadzania wyborów do władz uchwałodawczych powiatu i województwa.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swój powiat lub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województwo [historię, symbole, tradycje oraz miejsca i osoby, które odegrały szczególną rolę w jej dziejach].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Defaul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 strukturę organizacyjną swojego urzędu gminy.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przyczyn i skutków zjawiska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korupcji i [lub] nepotyzmu w życiu publicznym;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4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Naród i ojczyzna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prawidłowego zachowania w trakcie uroczystości państwowych, świąt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narodowych, wobec symboli narodowych.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czego mogą wynikać trudności w utrzymaniu polskiej tożsamości narodowej. </w:t>
            </w: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grupami etnicznymi / narodowymi.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4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4"/>
              </w:numPr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np. kibicowanie na zawodach sportowych.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na forum szkoły lub środowiska lokalnego działania służące propagowaniu postaw patriotycznych [zaplanować, aktywnie uczestniczyć]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C763AA" w:rsidRPr="007B30E8" w:rsidTr="001622CD">
        <w:trPr>
          <w:trHeight w:val="39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4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4" w:type="pct"/>
          </w:tcPr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C763AA" w:rsidRPr="007B30E8" w:rsidTr="001622CD">
        <w:trPr>
          <w:trHeight w:val="2117"/>
        </w:trPr>
        <w:tc>
          <w:tcPr>
            <w:tcW w:w="1070" w:type="pct"/>
          </w:tcPr>
          <w:p w:rsidR="00C763AA" w:rsidRPr="007B30E8" w:rsidRDefault="00C763AA" w:rsidP="00C763AA">
            <w:pPr>
              <w:pStyle w:val="Akapitzlist"/>
              <w:numPr>
                <w:ilvl w:val="0"/>
                <w:numId w:val="84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C763AA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C763AA" w:rsidRPr="007B30E8" w:rsidRDefault="00C763AA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cechy autorytaryzmu i totalitaryzmu;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państw totalitarnych.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RP przepisy dotyczące wskazanych kwestii;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1622CD" w:rsidRPr="00D139EF" w:rsidRDefault="001622CD" w:rsidP="00841B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skutki, jakie niesie dla państwa i społeczeństwa niska frekwencja wyborcza.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czym zajmują się sądy administracyjne.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wyjaśnić, jaką rolę pełnią sędziowie w procesie sądowym;</w:t>
            </w:r>
          </w:p>
          <w:p w:rsidR="001622CD" w:rsidRPr="005A5580" w:rsidRDefault="001622CD" w:rsidP="00841BE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realizowana jest zasada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dwuinstancyjności postępowania sądowego,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sądowym [zbudować argumenty i kontrargumenty].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działalność i strukturę organizacyjną dowolnego stowarzyszenia.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Akapitzlist"/>
              <w:numPr>
                <w:ilvl w:val="0"/>
                <w:numId w:val="85"/>
              </w:numPr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NATO.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realizacji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 polityki zagranicznej;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konsulowie;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kiedy powstało ONZ i kiedy powstało NATO;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odgrywa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polityce obronnej państwa polskiego;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polskie [cele,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zadania, historia misji, charakterystyka konfliktu, udział wojsk polskich, geografia polityczna],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Akapitzlist"/>
              <w:numPr>
                <w:ilvl w:val="0"/>
                <w:numId w:val="85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nazwy głównych organów Unii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Akapitzlist"/>
              <w:numPr>
                <w:ilvl w:val="0"/>
                <w:numId w:val="85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Akapitzlist"/>
              <w:numPr>
                <w:ilvl w:val="0"/>
                <w:numId w:val="85"/>
              </w:numPr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pomiędzy państwami globalnej Północy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globalnego Południa;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zależności pomiędzy państwami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globalnej Północy i globalnego Południa;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biednego Południa jest często nieskuteczna;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4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[wziąć aktywny udział w debacie / dyskusji] dotyczącą sposobów udzielania efektywnej pomocy społecznościom globalnego Południa;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1622CD" w:rsidRPr="007B30E8" w:rsidTr="001622CD">
        <w:trPr>
          <w:trHeight w:val="397"/>
        </w:trPr>
        <w:tc>
          <w:tcPr>
            <w:tcW w:w="1070" w:type="pct"/>
          </w:tcPr>
          <w:p w:rsidR="001622CD" w:rsidRPr="007B30E8" w:rsidRDefault="001622CD" w:rsidP="00C763AA">
            <w:pPr>
              <w:pStyle w:val="Akapitzlist"/>
              <w:numPr>
                <w:ilvl w:val="0"/>
                <w:numId w:val="85"/>
              </w:numPr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1622CD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4" w:type="pct"/>
          </w:tcPr>
          <w:p w:rsidR="001622CD" w:rsidRPr="007B30E8" w:rsidRDefault="001622CD" w:rsidP="00841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</w:tbl>
    <w:p w:rsidR="004B72E2" w:rsidRPr="004B72E2" w:rsidRDefault="004B72E2" w:rsidP="004B72E2">
      <w:pPr>
        <w:rPr>
          <w:rFonts w:ascii="Times New Roman" w:hAnsi="Times New Roman" w:cs="Times New Roman"/>
        </w:rPr>
      </w:pPr>
      <w:bookmarkStart w:id="7" w:name="_GoBack"/>
      <w:bookmarkEnd w:id="7"/>
    </w:p>
    <w:p w:rsidR="0049788B" w:rsidRPr="0075550F" w:rsidRDefault="0049788B" w:rsidP="0049788B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550F" w:rsidRPr="0075550F" w:rsidRDefault="0075550F" w:rsidP="0075550F">
      <w:pPr>
        <w:spacing w:line="231" w:lineRule="auto"/>
        <w:rPr>
          <w:rFonts w:ascii="Times New Roman" w:eastAsia="Times New Roman" w:hAnsi="Times New Roman"/>
          <w:sz w:val="24"/>
        </w:rPr>
      </w:pPr>
      <w:r w:rsidRPr="0075550F">
        <w:rPr>
          <w:rFonts w:ascii="Times New Roman" w:eastAsia="Times New Roman" w:hAnsi="Times New Roman"/>
          <w:sz w:val="24"/>
        </w:rPr>
        <w:t>Uwaga: aby otrzymać ocenę wyższą należy spełnić wymagania na oceny niższe.</w:t>
      </w:r>
    </w:p>
    <w:p w:rsidR="0075550F" w:rsidRPr="0075550F" w:rsidRDefault="0075550F" w:rsidP="0075550F">
      <w:pPr>
        <w:spacing w:line="277" w:lineRule="exact"/>
        <w:rPr>
          <w:rFonts w:ascii="Times New Roman" w:eastAsia="Times New Roman" w:hAnsi="Times New Roman"/>
        </w:rPr>
      </w:pPr>
    </w:p>
    <w:p w:rsidR="0075550F" w:rsidRPr="0075550F" w:rsidRDefault="0075550F" w:rsidP="0075550F">
      <w:pPr>
        <w:spacing w:line="0" w:lineRule="atLeast"/>
        <w:rPr>
          <w:rFonts w:ascii="Times New Roman" w:eastAsia="Times New Roman" w:hAnsi="Times New Roman"/>
          <w:sz w:val="24"/>
        </w:rPr>
      </w:pPr>
      <w:r w:rsidRPr="007555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opracowanie: mgr Magdalena  Banach</w:t>
      </w:r>
    </w:p>
    <w:p w:rsidR="0075550F" w:rsidRPr="0075550F" w:rsidRDefault="0075550F" w:rsidP="0075550F">
      <w:pPr>
        <w:spacing w:line="200" w:lineRule="exact"/>
        <w:rPr>
          <w:rFonts w:ascii="Times New Roman" w:eastAsia="Times New Roman" w:hAnsi="Times New Roman"/>
        </w:rPr>
      </w:pPr>
    </w:p>
    <w:p w:rsidR="0049788B" w:rsidRPr="0016030D" w:rsidRDefault="0049788B" w:rsidP="0049788B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96E07" w:rsidRPr="00096E07" w:rsidRDefault="00096E07" w:rsidP="00096E07">
      <w:pPr>
        <w:rPr>
          <w:rFonts w:ascii="Times New Roman" w:hAnsi="Times New Roman" w:cs="Times New Roman"/>
          <w:sz w:val="24"/>
          <w:szCs w:val="24"/>
        </w:rPr>
      </w:pPr>
    </w:p>
    <w:sectPr w:rsidR="00096E07" w:rsidRPr="0009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40" w:rsidRDefault="00395B40" w:rsidP="009E27A9">
      <w:r>
        <w:separator/>
      </w:r>
    </w:p>
  </w:endnote>
  <w:endnote w:type="continuationSeparator" w:id="0">
    <w:p w:rsidR="00395B40" w:rsidRDefault="00395B40" w:rsidP="009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90637"/>
      <w:docPartObj>
        <w:docPartGallery w:val="Page Numbers (Bottom of Page)"/>
        <w:docPartUnique/>
      </w:docPartObj>
    </w:sdtPr>
    <w:sdtEndPr/>
    <w:sdtContent>
      <w:p w:rsidR="00B578AD" w:rsidRDefault="00B578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CD">
          <w:rPr>
            <w:noProof/>
          </w:rPr>
          <w:t>31</w:t>
        </w:r>
        <w:r>
          <w:fldChar w:fldCharType="end"/>
        </w:r>
      </w:p>
    </w:sdtContent>
  </w:sdt>
  <w:p w:rsidR="00B578AD" w:rsidRDefault="00B57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40" w:rsidRDefault="00395B40" w:rsidP="009E27A9">
      <w:r>
        <w:separator/>
      </w:r>
    </w:p>
  </w:footnote>
  <w:footnote w:type="continuationSeparator" w:id="0">
    <w:p w:rsidR="00395B40" w:rsidRDefault="00395B40" w:rsidP="009E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302_"/>
      </v:shape>
    </w:pict>
  </w:numPicBullet>
  <w:abstractNum w:abstractNumId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F5E7FD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7FDCC23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B68079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B003C1"/>
    <w:multiLevelType w:val="hybridMultilevel"/>
    <w:tmpl w:val="81A886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138653B"/>
    <w:multiLevelType w:val="hybridMultilevel"/>
    <w:tmpl w:val="BA001A7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9E22E2"/>
    <w:multiLevelType w:val="hybridMultilevel"/>
    <w:tmpl w:val="A1108958"/>
    <w:lvl w:ilvl="0" w:tplc="FFFFFFFF">
      <w:start w:val="1"/>
      <w:numFmt w:val="bullet"/>
      <w:lvlText w:val="►"/>
      <w:lvlJc w:val="left"/>
      <w:pPr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04A2E"/>
    <w:multiLevelType w:val="hybridMultilevel"/>
    <w:tmpl w:val="0D360EF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DC18C4"/>
    <w:multiLevelType w:val="hybridMultilevel"/>
    <w:tmpl w:val="961077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BA2024"/>
    <w:multiLevelType w:val="hybridMultilevel"/>
    <w:tmpl w:val="79E0EF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CC189E"/>
    <w:multiLevelType w:val="hybridMultilevel"/>
    <w:tmpl w:val="285CAB8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C265EE"/>
    <w:multiLevelType w:val="hybridMultilevel"/>
    <w:tmpl w:val="2D74438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1884B43"/>
    <w:multiLevelType w:val="hybridMultilevel"/>
    <w:tmpl w:val="04FECD2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234EB6"/>
    <w:multiLevelType w:val="hybridMultilevel"/>
    <w:tmpl w:val="D01C7D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237BA0"/>
    <w:multiLevelType w:val="hybridMultilevel"/>
    <w:tmpl w:val="D50A9D0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B70274"/>
    <w:multiLevelType w:val="hybridMultilevel"/>
    <w:tmpl w:val="75F0DD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B66C5C"/>
    <w:multiLevelType w:val="hybridMultilevel"/>
    <w:tmpl w:val="8854862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68466D"/>
    <w:multiLevelType w:val="hybridMultilevel"/>
    <w:tmpl w:val="18909B6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D7D7A1C"/>
    <w:multiLevelType w:val="hybridMultilevel"/>
    <w:tmpl w:val="C226BA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DE6962"/>
    <w:multiLevelType w:val="hybridMultilevel"/>
    <w:tmpl w:val="5D2E2B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C54F1"/>
    <w:multiLevelType w:val="hybridMultilevel"/>
    <w:tmpl w:val="F78690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FDA182D"/>
    <w:multiLevelType w:val="hybridMultilevel"/>
    <w:tmpl w:val="54B86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6FE1453"/>
    <w:multiLevelType w:val="hybridMultilevel"/>
    <w:tmpl w:val="AD88E8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654EA0"/>
    <w:multiLevelType w:val="hybridMultilevel"/>
    <w:tmpl w:val="28C0AE4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A8E3422"/>
    <w:multiLevelType w:val="hybridMultilevel"/>
    <w:tmpl w:val="5AEEC05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FA4914"/>
    <w:multiLevelType w:val="hybridMultilevel"/>
    <w:tmpl w:val="7B56F89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D152C0A"/>
    <w:multiLevelType w:val="hybridMultilevel"/>
    <w:tmpl w:val="8B7472C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2BA43E9"/>
    <w:multiLevelType w:val="hybridMultilevel"/>
    <w:tmpl w:val="FC084C8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41736"/>
    <w:multiLevelType w:val="hybridMultilevel"/>
    <w:tmpl w:val="5546D01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5E24C90"/>
    <w:multiLevelType w:val="hybridMultilevel"/>
    <w:tmpl w:val="4334B3C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FB12D9"/>
    <w:multiLevelType w:val="hybridMultilevel"/>
    <w:tmpl w:val="627219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2E3497"/>
    <w:multiLevelType w:val="hybridMultilevel"/>
    <w:tmpl w:val="A00200C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F86041"/>
    <w:multiLevelType w:val="hybridMultilevel"/>
    <w:tmpl w:val="C854B7E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F653FAF"/>
    <w:multiLevelType w:val="hybridMultilevel"/>
    <w:tmpl w:val="D86AE7E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3984F93"/>
    <w:multiLevelType w:val="hybridMultilevel"/>
    <w:tmpl w:val="02F27C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88D0883"/>
    <w:multiLevelType w:val="hybridMultilevel"/>
    <w:tmpl w:val="81C274E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A4462C6"/>
    <w:multiLevelType w:val="hybridMultilevel"/>
    <w:tmpl w:val="29DE96AC"/>
    <w:lvl w:ilvl="0" w:tplc="B826102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6B07F3"/>
    <w:multiLevelType w:val="hybridMultilevel"/>
    <w:tmpl w:val="5E682C8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B8686D"/>
    <w:multiLevelType w:val="hybridMultilevel"/>
    <w:tmpl w:val="EF423BB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EB583A"/>
    <w:multiLevelType w:val="hybridMultilevel"/>
    <w:tmpl w:val="EC32F0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43B1341"/>
    <w:multiLevelType w:val="hybridMultilevel"/>
    <w:tmpl w:val="C7F80CD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49F17E9"/>
    <w:multiLevelType w:val="hybridMultilevel"/>
    <w:tmpl w:val="D39824E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5683A60"/>
    <w:multiLevelType w:val="hybridMultilevel"/>
    <w:tmpl w:val="66E4B4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484B30"/>
    <w:multiLevelType w:val="hybridMultilevel"/>
    <w:tmpl w:val="4A9A56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B2A1554"/>
    <w:multiLevelType w:val="hybridMultilevel"/>
    <w:tmpl w:val="F294D1C0"/>
    <w:lvl w:ilvl="0" w:tplc="2BB400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3D7D2F"/>
    <w:multiLevelType w:val="hybridMultilevel"/>
    <w:tmpl w:val="6C961D1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D514167"/>
    <w:multiLevelType w:val="hybridMultilevel"/>
    <w:tmpl w:val="AD5C51A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FA75CE5"/>
    <w:multiLevelType w:val="hybridMultilevel"/>
    <w:tmpl w:val="EA18256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0EC796E"/>
    <w:multiLevelType w:val="hybridMultilevel"/>
    <w:tmpl w:val="AC88907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2E819AF"/>
    <w:multiLevelType w:val="hybridMultilevel"/>
    <w:tmpl w:val="E4960D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2FE76E7"/>
    <w:multiLevelType w:val="hybridMultilevel"/>
    <w:tmpl w:val="AB767D4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8432307"/>
    <w:multiLevelType w:val="hybridMultilevel"/>
    <w:tmpl w:val="1A8CAC3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8D45524"/>
    <w:multiLevelType w:val="hybridMultilevel"/>
    <w:tmpl w:val="F6D29FB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CE308CF"/>
    <w:multiLevelType w:val="hybridMultilevel"/>
    <w:tmpl w:val="53347A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7D012E"/>
    <w:multiLevelType w:val="hybridMultilevel"/>
    <w:tmpl w:val="FDAE8C4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0511F63"/>
    <w:multiLevelType w:val="hybridMultilevel"/>
    <w:tmpl w:val="BF548C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656E95"/>
    <w:multiLevelType w:val="hybridMultilevel"/>
    <w:tmpl w:val="1AE0433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42D3C5D"/>
    <w:multiLevelType w:val="hybridMultilevel"/>
    <w:tmpl w:val="F334AFF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1308B1"/>
    <w:multiLevelType w:val="hybridMultilevel"/>
    <w:tmpl w:val="3428647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869273E"/>
    <w:multiLevelType w:val="hybridMultilevel"/>
    <w:tmpl w:val="3ABEEDC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B012CB3"/>
    <w:multiLevelType w:val="hybridMultilevel"/>
    <w:tmpl w:val="22F6BE5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BDC6A91"/>
    <w:multiLevelType w:val="hybridMultilevel"/>
    <w:tmpl w:val="9F3417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C936C14"/>
    <w:multiLevelType w:val="hybridMultilevel"/>
    <w:tmpl w:val="35BE14B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C964A58"/>
    <w:multiLevelType w:val="hybridMultilevel"/>
    <w:tmpl w:val="B8EA5EF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D337079"/>
    <w:multiLevelType w:val="hybridMultilevel"/>
    <w:tmpl w:val="4900E5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EE977DA"/>
    <w:multiLevelType w:val="hybridMultilevel"/>
    <w:tmpl w:val="6B3C416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9"/>
  </w:num>
  <w:num w:numId="5">
    <w:abstractNumId w:val="6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1"/>
  </w:num>
  <w:num w:numId="12">
    <w:abstractNumId w:val="64"/>
  </w:num>
  <w:num w:numId="13">
    <w:abstractNumId w:val="27"/>
  </w:num>
  <w:num w:numId="14">
    <w:abstractNumId w:val="43"/>
  </w:num>
  <w:num w:numId="15">
    <w:abstractNumId w:val="35"/>
  </w:num>
  <w:num w:numId="16">
    <w:abstractNumId w:val="54"/>
  </w:num>
  <w:num w:numId="17">
    <w:abstractNumId w:val="82"/>
  </w:num>
  <w:num w:numId="18">
    <w:abstractNumId w:val="63"/>
  </w:num>
  <w:num w:numId="19">
    <w:abstractNumId w:val="25"/>
  </w:num>
  <w:num w:numId="20">
    <w:abstractNumId w:val="84"/>
  </w:num>
  <w:num w:numId="21">
    <w:abstractNumId w:val="55"/>
  </w:num>
  <w:num w:numId="22">
    <w:abstractNumId w:val="47"/>
  </w:num>
  <w:num w:numId="23">
    <w:abstractNumId w:val="19"/>
  </w:num>
  <w:num w:numId="24">
    <w:abstractNumId w:val="57"/>
  </w:num>
  <w:num w:numId="25">
    <w:abstractNumId w:val="77"/>
  </w:num>
  <w:num w:numId="26">
    <w:abstractNumId w:val="42"/>
  </w:num>
  <w:num w:numId="27">
    <w:abstractNumId w:val="67"/>
  </w:num>
  <w:num w:numId="28">
    <w:abstractNumId w:val="78"/>
  </w:num>
  <w:num w:numId="29">
    <w:abstractNumId w:val="40"/>
  </w:num>
  <w:num w:numId="30">
    <w:abstractNumId w:val="39"/>
  </w:num>
  <w:num w:numId="31">
    <w:abstractNumId w:val="16"/>
  </w:num>
  <w:num w:numId="32">
    <w:abstractNumId w:val="17"/>
  </w:num>
  <w:num w:numId="33">
    <w:abstractNumId w:val="50"/>
  </w:num>
  <w:num w:numId="34">
    <w:abstractNumId w:val="81"/>
  </w:num>
  <w:num w:numId="35">
    <w:abstractNumId w:val="85"/>
  </w:num>
  <w:num w:numId="36">
    <w:abstractNumId w:val="26"/>
  </w:num>
  <w:num w:numId="37">
    <w:abstractNumId w:val="56"/>
  </w:num>
  <w:num w:numId="38">
    <w:abstractNumId w:val="36"/>
  </w:num>
  <w:num w:numId="39">
    <w:abstractNumId w:val="14"/>
  </w:num>
  <w:num w:numId="40">
    <w:abstractNumId w:val="24"/>
  </w:num>
  <w:num w:numId="41">
    <w:abstractNumId w:val="23"/>
  </w:num>
  <w:num w:numId="42">
    <w:abstractNumId w:val="8"/>
  </w:num>
  <w:num w:numId="43">
    <w:abstractNumId w:val="11"/>
  </w:num>
  <w:num w:numId="44">
    <w:abstractNumId w:val="66"/>
  </w:num>
  <w:num w:numId="45">
    <w:abstractNumId w:val="34"/>
  </w:num>
  <w:num w:numId="46">
    <w:abstractNumId w:val="37"/>
  </w:num>
  <w:num w:numId="47">
    <w:abstractNumId w:val="72"/>
  </w:num>
  <w:num w:numId="48">
    <w:abstractNumId w:val="79"/>
  </w:num>
  <w:num w:numId="49">
    <w:abstractNumId w:val="70"/>
  </w:num>
  <w:num w:numId="50">
    <w:abstractNumId w:val="69"/>
  </w:num>
  <w:num w:numId="51">
    <w:abstractNumId w:val="51"/>
  </w:num>
  <w:num w:numId="52">
    <w:abstractNumId w:val="74"/>
  </w:num>
  <w:num w:numId="53">
    <w:abstractNumId w:val="80"/>
  </w:num>
  <w:num w:numId="54">
    <w:abstractNumId w:val="41"/>
  </w:num>
  <w:num w:numId="55">
    <w:abstractNumId w:val="9"/>
  </w:num>
  <w:num w:numId="56">
    <w:abstractNumId w:val="73"/>
  </w:num>
  <w:num w:numId="57">
    <w:abstractNumId w:val="13"/>
  </w:num>
  <w:num w:numId="58">
    <w:abstractNumId w:val="60"/>
  </w:num>
  <w:num w:numId="59">
    <w:abstractNumId w:val="18"/>
  </w:num>
  <w:num w:numId="60">
    <w:abstractNumId w:val="76"/>
  </w:num>
  <w:num w:numId="61">
    <w:abstractNumId w:val="12"/>
  </w:num>
  <w:num w:numId="62">
    <w:abstractNumId w:val="44"/>
  </w:num>
  <w:num w:numId="63">
    <w:abstractNumId w:val="33"/>
  </w:num>
  <w:num w:numId="64">
    <w:abstractNumId w:val="31"/>
  </w:num>
  <w:num w:numId="65">
    <w:abstractNumId w:val="62"/>
  </w:num>
  <w:num w:numId="66">
    <w:abstractNumId w:val="45"/>
  </w:num>
  <w:num w:numId="67">
    <w:abstractNumId w:val="83"/>
  </w:num>
  <w:num w:numId="68">
    <w:abstractNumId w:val="22"/>
  </w:num>
  <w:num w:numId="69">
    <w:abstractNumId w:val="20"/>
  </w:num>
  <w:num w:numId="70">
    <w:abstractNumId w:val="68"/>
  </w:num>
  <w:num w:numId="71">
    <w:abstractNumId w:val="48"/>
  </w:num>
  <w:num w:numId="72">
    <w:abstractNumId w:val="29"/>
  </w:num>
  <w:num w:numId="73">
    <w:abstractNumId w:val="30"/>
  </w:num>
  <w:num w:numId="74">
    <w:abstractNumId w:val="58"/>
  </w:num>
  <w:num w:numId="75">
    <w:abstractNumId w:val="53"/>
  </w:num>
  <w:num w:numId="76">
    <w:abstractNumId w:val="71"/>
  </w:num>
  <w:num w:numId="77">
    <w:abstractNumId w:val="46"/>
  </w:num>
  <w:num w:numId="78">
    <w:abstractNumId w:val="15"/>
  </w:num>
  <w:num w:numId="79">
    <w:abstractNumId w:val="65"/>
  </w:num>
  <w:num w:numId="80">
    <w:abstractNumId w:val="10"/>
  </w:num>
  <w:num w:numId="81">
    <w:abstractNumId w:val="28"/>
  </w:num>
  <w:num w:numId="82">
    <w:abstractNumId w:val="52"/>
  </w:num>
  <w:num w:numId="83">
    <w:abstractNumId w:val="59"/>
  </w:num>
  <w:num w:numId="84">
    <w:abstractNumId w:val="38"/>
  </w:num>
  <w:num w:numId="85">
    <w:abstractNumId w:val="75"/>
  </w:num>
  <w:num w:numId="86">
    <w:abstractNumId w:val="3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B"/>
    <w:rsid w:val="00040453"/>
    <w:rsid w:val="000442DE"/>
    <w:rsid w:val="00096E07"/>
    <w:rsid w:val="000E0A94"/>
    <w:rsid w:val="000F4660"/>
    <w:rsid w:val="00126DDB"/>
    <w:rsid w:val="001622CD"/>
    <w:rsid w:val="00163A95"/>
    <w:rsid w:val="00171F4E"/>
    <w:rsid w:val="0018276F"/>
    <w:rsid w:val="00196184"/>
    <w:rsid w:val="001C58E9"/>
    <w:rsid w:val="002B66BD"/>
    <w:rsid w:val="002C4F23"/>
    <w:rsid w:val="0030110F"/>
    <w:rsid w:val="00395B40"/>
    <w:rsid w:val="003B672B"/>
    <w:rsid w:val="003C6063"/>
    <w:rsid w:val="003F699C"/>
    <w:rsid w:val="0040735E"/>
    <w:rsid w:val="00427324"/>
    <w:rsid w:val="0049788B"/>
    <w:rsid w:val="004B72E2"/>
    <w:rsid w:val="004C4E26"/>
    <w:rsid w:val="0051560E"/>
    <w:rsid w:val="00571ABA"/>
    <w:rsid w:val="005E2D73"/>
    <w:rsid w:val="00600708"/>
    <w:rsid w:val="006641EF"/>
    <w:rsid w:val="006875F9"/>
    <w:rsid w:val="0075550F"/>
    <w:rsid w:val="007F2A44"/>
    <w:rsid w:val="008124EC"/>
    <w:rsid w:val="0083615A"/>
    <w:rsid w:val="00851D59"/>
    <w:rsid w:val="0086404F"/>
    <w:rsid w:val="00864D3F"/>
    <w:rsid w:val="008B5B0E"/>
    <w:rsid w:val="008B6E87"/>
    <w:rsid w:val="008B79DE"/>
    <w:rsid w:val="008E6654"/>
    <w:rsid w:val="008F0982"/>
    <w:rsid w:val="00950901"/>
    <w:rsid w:val="00955FE3"/>
    <w:rsid w:val="009855B0"/>
    <w:rsid w:val="009A405D"/>
    <w:rsid w:val="009B40BB"/>
    <w:rsid w:val="009D0CC5"/>
    <w:rsid w:val="009E27A9"/>
    <w:rsid w:val="00A27584"/>
    <w:rsid w:val="00A83786"/>
    <w:rsid w:val="00AA54C4"/>
    <w:rsid w:val="00AA62BA"/>
    <w:rsid w:val="00B578AD"/>
    <w:rsid w:val="00B617C9"/>
    <w:rsid w:val="00B6562D"/>
    <w:rsid w:val="00B97404"/>
    <w:rsid w:val="00BA796A"/>
    <w:rsid w:val="00BB14EB"/>
    <w:rsid w:val="00BC7C3A"/>
    <w:rsid w:val="00C34E84"/>
    <w:rsid w:val="00C70DAF"/>
    <w:rsid w:val="00C763AA"/>
    <w:rsid w:val="00D90944"/>
    <w:rsid w:val="00E539B1"/>
    <w:rsid w:val="00E74369"/>
    <w:rsid w:val="00EC7B82"/>
    <w:rsid w:val="00F40580"/>
    <w:rsid w:val="00F82C0B"/>
    <w:rsid w:val="00FA6FCF"/>
    <w:rsid w:val="00FC6EE5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A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A9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49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A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A9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9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49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31</Pages>
  <Words>7349</Words>
  <Characters>44097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2018-12-17T06:45:00Z</dcterms:created>
  <dcterms:modified xsi:type="dcterms:W3CDTF">2018-12-17T11:51:00Z</dcterms:modified>
</cp:coreProperties>
</file>